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F8DD2" w14:textId="77777777" w:rsidR="00C260AD" w:rsidRPr="007A16B6" w:rsidRDefault="00C260AD" w:rsidP="007273E6">
      <w:pPr>
        <w:pStyle w:val="1pt"/>
        <w:sectPr w:rsidR="00C260AD" w:rsidRPr="007A16B6" w:rsidSect="00B949C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707" w:right="567" w:bottom="851" w:left="1361" w:header="482" w:footer="454" w:gutter="0"/>
          <w:cols w:space="227"/>
          <w:docGrid w:linePitch="360"/>
        </w:sectPr>
      </w:pPr>
      <w:bookmarkStart w:id="0" w:name="_GoBack"/>
      <w:bookmarkEnd w:id="0"/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876"/>
      </w:tblGrid>
      <w:tr w:rsidR="002825A1" w14:paraId="64F6D1CE" w14:textId="77777777" w:rsidTr="005C1D53">
        <w:trPr>
          <w:trHeight w:val="1219"/>
        </w:trPr>
        <w:sdt>
          <w:sdtPr>
            <w:tag w:val="AddressBlock"/>
            <w:id w:val="1441489229"/>
            <w:lock w:val="contentLocked"/>
            <w:placeholder>
              <w:docPart w:val="2A1696E1548544168D54DCFF9E2D83A6"/>
            </w:placeholder>
            <w:dataBinding w:prefixMappings="xmlns:ns='http://schemas.officeatwork.com/CustomXMLPart'" w:xpath="/ns:officeatwork/ns:AddressBlock" w:storeItemID="{C9EF7656-0210-462C-829B-A9AFE99E1459}"/>
            <w:text w:multiLine="1"/>
          </w:sdtPr>
          <w:sdtEndPr/>
          <w:sdtContent>
            <w:tc>
              <w:tcPr>
                <w:tcW w:w="5102" w:type="dxa"/>
                <w:vMerge w:val="restart"/>
              </w:tcPr>
              <w:p w14:paraId="3C309565" w14:textId="77777777" w:rsidR="00C260AD" w:rsidRPr="007A16B6" w:rsidRDefault="003B0117" w:rsidP="005C1D53">
                <w:pPr>
                  <w:pStyle w:val="Text85pt"/>
                </w:pPr>
                <w:r>
                  <w:t xml:space="preserve">Gesundheits-, Sozial- und Integrationsdirektion   </w:t>
                </w:r>
                <w:r>
                  <w:br/>
                  <w:t xml:space="preserve">Amt für Integration und Soziales   </w:t>
                </w:r>
                <w:r>
                  <w:br/>
                  <w:t xml:space="preserve"> </w:t>
                </w:r>
                <w:r>
                  <w:br/>
                </w:r>
                <w:r>
                  <w:br/>
                </w:r>
                <w:r>
                  <w:br/>
                  <w:t>Rathausplatz 1</w:t>
                </w:r>
                <w:r>
                  <w:br/>
                  <w:t>Postfach</w:t>
                </w:r>
                <w:r>
                  <w:br/>
                  <w:t>3000 Bern 8</w:t>
                </w:r>
                <w:r>
                  <w:br/>
                  <w:t>+41 31 633 78 11</w:t>
                </w:r>
                <w:r>
                  <w:br/>
                  <w:t>info.ais.gsi@be.ch</w:t>
                </w:r>
                <w:r>
                  <w:br/>
                  <w:t>www.be.ch/gsi</w:t>
                </w:r>
                <w:r>
                  <w:br/>
                </w:r>
              </w:p>
            </w:tc>
          </w:sdtContent>
        </w:sdt>
        <w:sdt>
          <w:sdtPr>
            <w:tag w:val="Ruecksendeadresse"/>
            <w:id w:val="-101498209"/>
            <w:lock w:val="contentLocked"/>
            <w:placeholder>
              <w:docPart w:val="EB87CB9B91154016B539A7128D568F0C"/>
            </w:placeholder>
            <w:dataBinding w:prefixMappings="xmlns:ns='http://schemas.officeatwork.com/CustomXMLPart'" w:xpath="/ns:officeatwork/ns:Ruecksendeadresse" w:storeItemID="{C9EF7656-0210-462C-829B-A9AFE99E1459}"/>
            <w:text w:multiLine="1"/>
          </w:sdtPr>
          <w:sdtEndPr/>
          <w:sdtContent>
            <w:tc>
              <w:tcPr>
                <w:tcW w:w="4876" w:type="dxa"/>
                <w:vAlign w:val="bottom"/>
              </w:tcPr>
              <w:p w14:paraId="2EE010F2" w14:textId="77777777" w:rsidR="00C260AD" w:rsidRPr="007A16B6" w:rsidRDefault="003B0117" w:rsidP="00645C93">
                <w:pPr>
                  <w:pStyle w:val="Rcksendeadresse"/>
                </w:pPr>
                <w:r>
                  <w:t>GSI-AIS, Rathausplatz 1, Postfach, 3000 Bern 8</w:t>
                </w:r>
              </w:p>
            </w:tc>
          </w:sdtContent>
        </w:sdt>
      </w:tr>
      <w:tr w:rsidR="002825A1" w14:paraId="6FDB43A0" w14:textId="77777777" w:rsidTr="005C1D53">
        <w:trPr>
          <w:trHeight w:val="2194"/>
        </w:trPr>
        <w:tc>
          <w:tcPr>
            <w:tcW w:w="5102" w:type="dxa"/>
            <w:vMerge/>
          </w:tcPr>
          <w:p w14:paraId="6BDBA705" w14:textId="77777777" w:rsidR="00C260AD" w:rsidRPr="007A16B6" w:rsidRDefault="00C260AD" w:rsidP="005C1D53"/>
        </w:tc>
        <w:tc>
          <w:tcPr>
            <w:tcW w:w="4876" w:type="dxa"/>
          </w:tcPr>
          <w:p w14:paraId="64A36D31" w14:textId="77777777" w:rsidR="00C260AD" w:rsidRPr="007A16B6" w:rsidRDefault="001B394C" w:rsidP="00F22102">
            <w:pPr>
              <w:pStyle w:val="Empfngervorbarrierefrei"/>
            </w:pPr>
            <w:sdt>
              <w:sdtPr>
                <w:rPr>
                  <w:bCs/>
                </w:rPr>
                <w:tag w:val="Recipient.DeliveryOption"/>
                <w:id w:val="-23792725"/>
                <w:placeholder>
                  <w:docPart w:val="BF5CE1643B9B493E85D1DFF8A608B860"/>
                </w:placeholder>
                <w:dataBinding w:prefixMappings="xmlns:ns='http://schemas.officeatwork.com/CustomXMLPart'" w:xpath="/ns:officeatwork/ns:Recipient.DeliveryOption" w:storeItemID="{C9EF7656-0210-462C-829B-A9AFE99E1459}"/>
                <w:text w:multiLine="1"/>
              </w:sdtPr>
              <w:sdtEndPr/>
              <w:sdtContent>
                <w:r w:rsidR="003B0117">
                  <w:rPr>
                    <w:bCs/>
                  </w:rPr>
                  <w:t>​</w:t>
                </w:r>
                <w:r w:rsidR="003B0117">
                  <w:rPr>
                    <w:bCs/>
                  </w:rPr>
                  <w:br/>
                </w:r>
              </w:sdtContent>
            </w:sdt>
            <w:sdt>
              <w:sdtPr>
                <w:tag w:val="Recipient.CompleteAddress"/>
                <w:id w:val="-772702256"/>
                <w:placeholder>
                  <w:docPart w:val="90452423615F4D5D8E38242307DE77DE"/>
                </w:placeholder>
                <w:dataBinding w:prefixMappings="xmlns:ns='http://schemas.officeatwork.com/CustomXMLPart'" w:xpath="/ns:officeatwork/ns:Recipient.CompleteAddress" w:storeItemID="{C9EF7656-0210-462C-829B-A9AFE99E1459}"/>
                <w:text w:multiLine="1"/>
              </w:sdtPr>
              <w:sdtEndPr/>
              <w:sdtContent>
                <w:r w:rsidR="003B0117">
                  <w:t>Blindenschule Zollikofen</w:t>
                </w:r>
                <w:r w:rsidR="003B0117">
                  <w:br/>
                  <w:t>Kompetenzzentrum für Sehförderung</w:t>
                </w:r>
                <w:r w:rsidR="003B0117">
                  <w:br/>
                  <w:t>Heilpädagogische Früherziehung</w:t>
                </w:r>
                <w:r w:rsidR="003B0117">
                  <w:br/>
                  <w:t>Kirchlindachstrasse 49</w:t>
                </w:r>
                <w:r w:rsidR="003B0117">
                  <w:br/>
                  <w:t>3052 Zollikofen</w:t>
                </w:r>
              </w:sdtContent>
            </w:sdt>
          </w:p>
          <w:p w14:paraId="6CA0CCBC" w14:textId="77777777" w:rsidR="00C260AD" w:rsidRPr="007A16B6" w:rsidRDefault="00C260AD" w:rsidP="005C1D53">
            <w:pPr>
              <w:pStyle w:val="Text85pt"/>
            </w:pPr>
          </w:p>
        </w:tc>
      </w:tr>
      <w:tr w:rsidR="002825A1" w14:paraId="1DC8FC93" w14:textId="77777777" w:rsidTr="005C1D53">
        <w:trPr>
          <w:trHeight w:val="283"/>
        </w:trPr>
        <w:tc>
          <w:tcPr>
            <w:tcW w:w="5102" w:type="dxa"/>
            <w:vMerge/>
          </w:tcPr>
          <w:p w14:paraId="49BE50BA" w14:textId="77777777" w:rsidR="00C260AD" w:rsidRPr="007A16B6" w:rsidRDefault="00C260AD" w:rsidP="005C1D53"/>
        </w:tc>
        <w:tc>
          <w:tcPr>
            <w:tcW w:w="4876" w:type="dxa"/>
          </w:tcPr>
          <w:p w14:paraId="252BD64D" w14:textId="77777777" w:rsidR="00C260AD" w:rsidRPr="007A16B6" w:rsidRDefault="00C260AD" w:rsidP="005C1D53">
            <w:pPr>
              <w:pStyle w:val="Text85pt"/>
            </w:pPr>
          </w:p>
        </w:tc>
      </w:tr>
    </w:tbl>
    <w:p w14:paraId="428E5A82" w14:textId="77777777" w:rsidR="00C260AD" w:rsidRDefault="003B0117" w:rsidP="00D82B2B">
      <w:pPr>
        <w:rPr>
          <w:b/>
          <w:sz w:val="24"/>
          <w:szCs w:val="24"/>
        </w:rPr>
      </w:pPr>
      <w:bookmarkStart w:id="1" w:name="Text"/>
      <w:r>
        <w:rPr>
          <w:b/>
          <w:sz w:val="24"/>
          <w:szCs w:val="24"/>
        </w:rPr>
        <w:t>p</w:t>
      </w:r>
      <w:r w:rsidRPr="00B949CF">
        <w:rPr>
          <w:b/>
          <w:sz w:val="24"/>
          <w:szCs w:val="24"/>
        </w:rPr>
        <w:t>ädagogisch – therapeutische Massnahmen</w:t>
      </w:r>
    </w:p>
    <w:p w14:paraId="6A331586" w14:textId="77777777" w:rsidR="00C260AD" w:rsidRPr="00B949CF" w:rsidRDefault="00C260AD" w:rsidP="00D82B2B">
      <w:pPr>
        <w:rPr>
          <w:b/>
          <w:sz w:val="24"/>
          <w:szCs w:val="24"/>
        </w:rPr>
      </w:pPr>
    </w:p>
    <w:p w14:paraId="44CDAFE3" w14:textId="77777777" w:rsidR="00C260AD" w:rsidRPr="00D82B2B" w:rsidRDefault="003B0117" w:rsidP="00D82B2B">
      <w:pPr>
        <w:rPr>
          <w:b/>
          <w:sz w:val="28"/>
          <w:szCs w:val="28"/>
        </w:rPr>
      </w:pPr>
      <w:r w:rsidRPr="00D82B2B">
        <w:rPr>
          <w:b/>
          <w:sz w:val="28"/>
          <w:szCs w:val="28"/>
        </w:rPr>
        <w:t>Gesuch um heilpädagogische Früherziehung</w:t>
      </w:r>
      <w:bookmarkEnd w:id="1"/>
      <w:r w:rsidR="00B80B6C">
        <w:rPr>
          <w:b/>
          <w:sz w:val="28"/>
          <w:szCs w:val="28"/>
        </w:rPr>
        <w:t xml:space="preserve"> für blinde und sehbehinderte Kinder</w:t>
      </w:r>
    </w:p>
    <w:tbl>
      <w:tblPr>
        <w:tblStyle w:val="Tabellenraster2"/>
        <w:tblpPr w:leftFromText="141" w:rightFromText="141" w:vertAnchor="text" w:horzAnchor="margin" w:tblpY="188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673"/>
        <w:gridCol w:w="5103"/>
      </w:tblGrid>
      <w:tr w:rsidR="002825A1" w14:paraId="5DB748CB" w14:textId="77777777" w:rsidTr="00D82B2B">
        <w:tc>
          <w:tcPr>
            <w:tcW w:w="4673" w:type="dxa"/>
            <w:vAlign w:val="center"/>
          </w:tcPr>
          <w:p w14:paraId="21E17B1F" w14:textId="357B8D00" w:rsidR="00C260AD" w:rsidRPr="00D82B2B" w:rsidRDefault="001B394C" w:rsidP="00D82B2B">
            <w:pPr>
              <w:spacing w:before="144" w:after="144" w:line="215" w:lineRule="atLeast"/>
              <w:rPr>
                <w:rFonts w:ascii="Arial" w:eastAsia="Arial" w:hAnsi="Arial" w:cs="Arial"/>
                <w:bCs w:val="0"/>
                <w:sz w:val="17"/>
              </w:rPr>
            </w:pPr>
            <w:sdt>
              <w:sdtPr>
                <w:rPr>
                  <w:rFonts w:ascii="Arial" w:eastAsia="Arial" w:hAnsi="Arial" w:cs="Arial"/>
                  <w:bCs w:val="0"/>
                  <w:sz w:val="17"/>
                </w:rPr>
                <w:id w:val="-200620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CF3">
                  <w:rPr>
                    <w:rFonts w:ascii="MS Gothic" w:eastAsia="MS Gothic" w:hAnsi="MS Gothic" w:cs="Arial" w:hint="eastAsia"/>
                    <w:bCs w:val="0"/>
                    <w:sz w:val="17"/>
                  </w:rPr>
                  <w:t>☐</w:t>
                </w:r>
              </w:sdtContent>
            </w:sdt>
            <w:r w:rsidR="003B0117" w:rsidRPr="00D82B2B">
              <w:rPr>
                <w:rFonts w:ascii="Arial" w:eastAsia="Arial" w:hAnsi="Arial" w:cs="Arial"/>
                <w:bCs w:val="0"/>
                <w:sz w:val="17"/>
              </w:rPr>
              <w:t xml:space="preserve"> Erstgesuch </w:t>
            </w:r>
          </w:p>
        </w:tc>
        <w:tc>
          <w:tcPr>
            <w:tcW w:w="5103" w:type="dxa"/>
            <w:vAlign w:val="center"/>
          </w:tcPr>
          <w:p w14:paraId="623D1E10" w14:textId="77777777" w:rsidR="00C260AD" w:rsidRPr="00D82B2B" w:rsidRDefault="001B394C" w:rsidP="00D82B2B">
            <w:pPr>
              <w:spacing w:before="144" w:after="144" w:line="215" w:lineRule="atLeast"/>
              <w:rPr>
                <w:rFonts w:ascii="Arial" w:eastAsia="Arial" w:hAnsi="Arial" w:cs="Arial"/>
                <w:bCs w:val="0"/>
                <w:sz w:val="17"/>
              </w:rPr>
            </w:pPr>
            <w:sdt>
              <w:sdtPr>
                <w:rPr>
                  <w:rFonts w:ascii="Arial" w:eastAsia="Arial" w:hAnsi="Arial" w:cs="Arial"/>
                  <w:bCs w:val="0"/>
                  <w:sz w:val="17"/>
                </w:rPr>
                <w:id w:val="74245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117" w:rsidRPr="00D82B2B">
                  <w:rPr>
                    <w:rFonts w:ascii="Segoe UI Symbol" w:eastAsia="Arial" w:hAnsi="Segoe UI Symbol" w:cs="Segoe UI Symbol"/>
                    <w:bCs w:val="0"/>
                    <w:sz w:val="17"/>
                  </w:rPr>
                  <w:t>☐</w:t>
                </w:r>
              </w:sdtContent>
            </w:sdt>
            <w:r w:rsidR="003B0117" w:rsidRPr="00D82B2B">
              <w:rPr>
                <w:rFonts w:ascii="Arial" w:eastAsia="Arial" w:hAnsi="Arial" w:cs="Arial"/>
                <w:bCs w:val="0"/>
                <w:sz w:val="17"/>
              </w:rPr>
              <w:t xml:space="preserve"> Verlängerung</w:t>
            </w:r>
          </w:p>
        </w:tc>
      </w:tr>
    </w:tbl>
    <w:p w14:paraId="5B706CAF" w14:textId="77777777" w:rsidR="00C260AD" w:rsidRPr="00D82B2B" w:rsidRDefault="00C260AD" w:rsidP="00D82B2B">
      <w:pPr>
        <w:spacing w:before="144" w:after="144" w:line="215" w:lineRule="atLeast"/>
        <w:rPr>
          <w:rFonts w:ascii="Arial" w:eastAsia="Arial" w:hAnsi="Arial"/>
          <w:i/>
          <w:sz w:val="17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768"/>
        <w:gridCol w:w="1701"/>
        <w:gridCol w:w="1418"/>
        <w:gridCol w:w="1109"/>
        <w:gridCol w:w="450"/>
        <w:gridCol w:w="2129"/>
      </w:tblGrid>
      <w:tr w:rsidR="002825A1" w14:paraId="279F5EF6" w14:textId="77777777" w:rsidTr="00D82B2B">
        <w:trPr>
          <w:trHeight w:val="583"/>
        </w:trPr>
        <w:tc>
          <w:tcPr>
            <w:tcW w:w="977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30666B8" w14:textId="77777777" w:rsidR="00C260AD" w:rsidRPr="00D82B2B" w:rsidRDefault="003B0117" w:rsidP="00D82B2B">
            <w:pPr>
              <w:keepNext/>
              <w:keepLines/>
              <w:numPr>
                <w:ilvl w:val="0"/>
                <w:numId w:val="24"/>
              </w:numPr>
              <w:spacing w:before="72" w:after="72"/>
              <w:ind w:left="206" w:hanging="206"/>
              <w:outlineLvl w:val="0"/>
              <w:rPr>
                <w:rFonts w:ascii="Arial" w:eastAsia="MS PGothic" w:hAnsi="Arial" w:cs="Arial"/>
                <w:b/>
                <w:bCs w:val="0"/>
                <w:sz w:val="17"/>
                <w:szCs w:val="17"/>
              </w:rPr>
            </w:pPr>
            <w:r w:rsidRPr="00D82B2B">
              <w:rPr>
                <w:rFonts w:ascii="Arial" w:eastAsia="MS PGothic" w:hAnsi="Arial" w:cs="Arial"/>
                <w:b/>
                <w:bCs w:val="0"/>
                <w:sz w:val="17"/>
                <w:szCs w:val="17"/>
              </w:rPr>
              <w:t xml:space="preserve">Personalien des Kindes </w:t>
            </w:r>
          </w:p>
        </w:tc>
      </w:tr>
      <w:tr w:rsidR="002825A1" w14:paraId="4CC287E2" w14:textId="77777777" w:rsidTr="00D82B2B">
        <w:trPr>
          <w:trHeight w:val="262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0ACD1A" w14:textId="77777777" w:rsidR="00C260AD" w:rsidRPr="00D82B2B" w:rsidRDefault="003B0117" w:rsidP="00D82B2B">
            <w:pPr>
              <w:spacing w:before="144" w:after="144" w:line="215" w:lineRule="atLeast"/>
              <w:rPr>
                <w:rFonts w:ascii="Arial" w:eastAsia="Arial" w:hAnsi="Arial"/>
                <w:sz w:val="17"/>
              </w:rPr>
            </w:pPr>
            <w:r w:rsidRPr="00D82B2B">
              <w:rPr>
                <w:rFonts w:ascii="Arial" w:eastAsia="Arial" w:hAnsi="Arial"/>
                <w:sz w:val="17"/>
              </w:rPr>
              <w:t>Name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B1EBC" w14:textId="77777777" w:rsidR="00C260AD" w:rsidRPr="00D82B2B" w:rsidRDefault="001B394C" w:rsidP="00D82B2B">
            <w:pPr>
              <w:tabs>
                <w:tab w:val="right" w:leader="dot" w:pos="3538"/>
              </w:tabs>
              <w:spacing w:before="144" w:after="144" w:line="215" w:lineRule="atLeast"/>
              <w:rPr>
                <w:rFonts w:ascii="Arial" w:eastAsia="Arial" w:hAnsi="Arial"/>
                <w:sz w:val="17"/>
              </w:rPr>
            </w:pPr>
            <w:sdt>
              <w:sdtPr>
                <w:rPr>
                  <w:rFonts w:ascii="Arial" w:eastAsia="Arial" w:hAnsi="Arial"/>
                  <w:color w:val="000000"/>
                  <w:sz w:val="17"/>
                </w:rPr>
                <w:id w:val="971173033"/>
                <w:placeholder>
                  <w:docPart w:val="F2843499C0E34C5CBBDE4F0E8D84C376"/>
                </w:placeholder>
                <w:showingPlcHdr/>
              </w:sdtPr>
              <w:sdtEndPr/>
              <w:sdtContent>
                <w:r w:rsidR="003B0117" w:rsidRPr="00D82B2B">
                  <w:rPr>
                    <w:rFonts w:ascii="Arial" w:eastAsia="Arial" w:hAnsi="Arial"/>
                    <w:vanish/>
                    <w:color w:val="000000"/>
                    <w:sz w:val="17"/>
                  </w:rPr>
                  <w:t>….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86E64B" w14:textId="77777777" w:rsidR="00C260AD" w:rsidRPr="00D82B2B" w:rsidRDefault="003B0117" w:rsidP="00D82B2B">
            <w:pPr>
              <w:spacing w:before="144" w:after="144" w:line="215" w:lineRule="atLeast"/>
              <w:rPr>
                <w:rFonts w:ascii="Arial" w:eastAsia="Arial" w:hAnsi="Arial"/>
                <w:sz w:val="17"/>
              </w:rPr>
            </w:pPr>
            <w:r w:rsidRPr="00D82B2B">
              <w:rPr>
                <w:rFonts w:ascii="Arial" w:eastAsia="Arial" w:hAnsi="Arial"/>
                <w:sz w:val="17"/>
              </w:rPr>
              <w:t>Vorname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33D9679" w14:textId="77777777" w:rsidR="00C260AD" w:rsidRPr="00D82B2B" w:rsidRDefault="001B394C" w:rsidP="00D82B2B">
            <w:pPr>
              <w:tabs>
                <w:tab w:val="right" w:leader="dot" w:pos="4028"/>
              </w:tabs>
              <w:spacing w:before="144" w:after="144" w:line="215" w:lineRule="atLeast"/>
              <w:rPr>
                <w:rFonts w:ascii="Arial" w:eastAsia="Arial" w:hAnsi="Arial"/>
                <w:sz w:val="17"/>
              </w:rPr>
            </w:pPr>
            <w:sdt>
              <w:sdtPr>
                <w:rPr>
                  <w:rFonts w:ascii="Arial" w:eastAsia="Arial" w:hAnsi="Arial"/>
                  <w:color w:val="000000"/>
                  <w:sz w:val="17"/>
                </w:rPr>
                <w:id w:val="-1681657852"/>
                <w:placeholder>
                  <w:docPart w:val="F4C94067126943ECB8387E02996B0084"/>
                </w:placeholder>
                <w:showingPlcHdr/>
              </w:sdtPr>
              <w:sdtEndPr/>
              <w:sdtContent>
                <w:r w:rsidR="003B0117" w:rsidRPr="00D82B2B">
                  <w:rPr>
                    <w:rFonts w:ascii="Arial" w:eastAsia="Arial" w:hAnsi="Arial"/>
                    <w:vanish/>
                    <w:color w:val="000000"/>
                    <w:sz w:val="17"/>
                  </w:rPr>
                  <w:t>….</w:t>
                </w:r>
              </w:sdtContent>
            </w:sdt>
          </w:p>
        </w:tc>
      </w:tr>
      <w:tr w:rsidR="002825A1" w14:paraId="5AFD1CC2" w14:textId="77777777" w:rsidTr="00D82B2B">
        <w:trPr>
          <w:trHeight w:val="268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E3C077" w14:textId="77777777" w:rsidR="00C260AD" w:rsidRPr="00D82B2B" w:rsidRDefault="003B0117" w:rsidP="00D82B2B">
            <w:pPr>
              <w:spacing w:before="144" w:after="144" w:line="215" w:lineRule="atLeast"/>
              <w:rPr>
                <w:rFonts w:ascii="Arial" w:eastAsia="Arial" w:hAnsi="Arial"/>
                <w:sz w:val="17"/>
              </w:rPr>
            </w:pPr>
            <w:r w:rsidRPr="00D82B2B">
              <w:rPr>
                <w:rFonts w:ascii="Arial" w:eastAsia="Arial" w:hAnsi="Arial"/>
                <w:sz w:val="17"/>
              </w:rPr>
              <w:t>Strasse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B8D7F" w14:textId="77777777" w:rsidR="00C260AD" w:rsidRPr="00D82B2B" w:rsidRDefault="001B394C" w:rsidP="00D82B2B">
            <w:pPr>
              <w:tabs>
                <w:tab w:val="right" w:leader="dot" w:pos="3538"/>
              </w:tabs>
              <w:spacing w:before="144" w:after="144" w:line="215" w:lineRule="atLeast"/>
              <w:rPr>
                <w:rFonts w:ascii="Arial" w:eastAsia="Arial" w:hAnsi="Arial"/>
                <w:color w:val="000000"/>
                <w:sz w:val="17"/>
              </w:rPr>
            </w:pPr>
            <w:sdt>
              <w:sdtPr>
                <w:rPr>
                  <w:rFonts w:ascii="Arial" w:eastAsia="Arial" w:hAnsi="Arial"/>
                  <w:color w:val="000000"/>
                  <w:sz w:val="17"/>
                </w:rPr>
                <w:id w:val="-697233035"/>
                <w:placeholder>
                  <w:docPart w:val="A62B6AFDAF95497A9FB61155349CFB20"/>
                </w:placeholder>
                <w:showingPlcHdr/>
              </w:sdtPr>
              <w:sdtEndPr/>
              <w:sdtContent>
                <w:r w:rsidR="003B0117" w:rsidRPr="00D82B2B">
                  <w:rPr>
                    <w:rFonts w:ascii="Arial" w:eastAsia="Arial" w:hAnsi="Arial"/>
                    <w:vanish/>
                    <w:sz w:val="17"/>
                  </w:rPr>
                  <w:t>….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4FE2B5" w14:textId="77777777" w:rsidR="00C260AD" w:rsidRPr="00D82B2B" w:rsidRDefault="003B0117" w:rsidP="00D82B2B">
            <w:pPr>
              <w:spacing w:before="144" w:after="144" w:line="215" w:lineRule="atLeast"/>
              <w:rPr>
                <w:rFonts w:ascii="Arial" w:eastAsia="Arial" w:hAnsi="Arial"/>
                <w:sz w:val="17"/>
              </w:rPr>
            </w:pPr>
            <w:r w:rsidRPr="00D82B2B">
              <w:rPr>
                <w:rFonts w:ascii="Arial" w:eastAsia="Arial" w:hAnsi="Arial"/>
                <w:sz w:val="17"/>
              </w:rPr>
              <w:t>PLZ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8FB9E" w14:textId="77777777" w:rsidR="00C260AD" w:rsidRPr="00D82B2B" w:rsidRDefault="001B394C" w:rsidP="00D82B2B">
            <w:pPr>
              <w:tabs>
                <w:tab w:val="right" w:leader="dot" w:pos="704"/>
              </w:tabs>
              <w:spacing w:before="144" w:after="144" w:line="215" w:lineRule="atLeast"/>
              <w:rPr>
                <w:rFonts w:ascii="Arial" w:eastAsia="Arial" w:hAnsi="Arial"/>
                <w:color w:val="000000"/>
                <w:sz w:val="17"/>
              </w:rPr>
            </w:pPr>
            <w:sdt>
              <w:sdtPr>
                <w:rPr>
                  <w:rFonts w:ascii="Arial" w:eastAsia="Arial" w:hAnsi="Arial"/>
                  <w:color w:val="000000"/>
                  <w:sz w:val="17"/>
                </w:rPr>
                <w:id w:val="-1463574805"/>
                <w:placeholder>
                  <w:docPart w:val="E3DE9430421E416DB82E26804533E780"/>
                </w:placeholder>
                <w:showingPlcHdr/>
              </w:sdtPr>
              <w:sdtEndPr/>
              <w:sdtContent>
                <w:r w:rsidR="003B0117" w:rsidRPr="00D82B2B">
                  <w:rPr>
                    <w:rFonts w:ascii="Arial" w:eastAsia="Arial" w:hAnsi="Arial"/>
                    <w:vanish/>
                    <w:color w:val="000000"/>
                    <w:sz w:val="17"/>
                  </w:rPr>
                  <w:t>….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99A945" w14:textId="77777777" w:rsidR="00C260AD" w:rsidRPr="00D82B2B" w:rsidRDefault="003B0117" w:rsidP="00D82B2B">
            <w:pPr>
              <w:spacing w:before="144" w:after="144" w:line="215" w:lineRule="atLeast"/>
              <w:rPr>
                <w:rFonts w:ascii="Arial" w:eastAsia="Arial" w:hAnsi="Arial"/>
                <w:sz w:val="17"/>
              </w:rPr>
            </w:pPr>
            <w:r w:rsidRPr="00D82B2B">
              <w:rPr>
                <w:rFonts w:ascii="Arial" w:eastAsia="Arial" w:hAnsi="Arial"/>
                <w:sz w:val="17"/>
              </w:rPr>
              <w:t>Ort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7FFCA34" w14:textId="77777777" w:rsidR="00C260AD" w:rsidRPr="00D82B2B" w:rsidRDefault="001B394C" w:rsidP="00D82B2B">
            <w:pPr>
              <w:tabs>
                <w:tab w:val="right" w:leader="dot" w:pos="2708"/>
              </w:tabs>
              <w:spacing w:before="144" w:after="144" w:line="215" w:lineRule="atLeast"/>
              <w:rPr>
                <w:rFonts w:ascii="Arial" w:eastAsia="Arial" w:hAnsi="Arial"/>
                <w:color w:val="000000"/>
                <w:sz w:val="17"/>
              </w:rPr>
            </w:pPr>
            <w:sdt>
              <w:sdtPr>
                <w:rPr>
                  <w:rFonts w:ascii="Arial" w:eastAsia="Arial" w:hAnsi="Arial"/>
                  <w:color w:val="000000"/>
                  <w:sz w:val="17"/>
                </w:rPr>
                <w:id w:val="374355399"/>
                <w:placeholder>
                  <w:docPart w:val="D9A6EF76E71A4382B05ECE864CB26B0D"/>
                </w:placeholder>
                <w:showingPlcHdr/>
              </w:sdtPr>
              <w:sdtEndPr/>
              <w:sdtContent>
                <w:r w:rsidR="003B0117" w:rsidRPr="00D82B2B">
                  <w:rPr>
                    <w:rFonts w:ascii="Arial" w:eastAsia="Arial" w:hAnsi="Arial"/>
                    <w:vanish/>
                    <w:color w:val="000000"/>
                    <w:sz w:val="17"/>
                  </w:rPr>
                  <w:t>….</w:t>
                </w:r>
              </w:sdtContent>
            </w:sdt>
          </w:p>
        </w:tc>
      </w:tr>
      <w:tr w:rsidR="002825A1" w14:paraId="1E175A9F" w14:textId="77777777" w:rsidTr="00D82B2B">
        <w:trPr>
          <w:trHeight w:val="262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451F96" w14:textId="77777777" w:rsidR="00C260AD" w:rsidRPr="00D82B2B" w:rsidRDefault="003B0117" w:rsidP="00D82B2B">
            <w:pPr>
              <w:spacing w:before="144" w:after="144" w:line="215" w:lineRule="atLeast"/>
              <w:rPr>
                <w:rFonts w:ascii="Arial" w:eastAsia="Arial" w:hAnsi="Arial"/>
                <w:sz w:val="17"/>
              </w:rPr>
            </w:pPr>
            <w:r w:rsidRPr="00D82B2B">
              <w:rPr>
                <w:rFonts w:ascii="Arial" w:eastAsia="Arial" w:hAnsi="Arial"/>
                <w:sz w:val="17"/>
              </w:rPr>
              <w:t>Geschlecht</w:t>
            </w:r>
          </w:p>
        </w:tc>
        <w:bookmarkStart w:id="2" w:name="Kontrollkästchen1"/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9808D" w14:textId="77777777" w:rsidR="00C260AD" w:rsidRPr="00D82B2B" w:rsidRDefault="001B394C" w:rsidP="00D82B2B">
            <w:pPr>
              <w:spacing w:before="144" w:after="144" w:line="215" w:lineRule="atLeast"/>
              <w:rPr>
                <w:rFonts w:ascii="Arial" w:eastAsia="Arial" w:hAnsi="Arial"/>
                <w:sz w:val="17"/>
              </w:rPr>
            </w:pPr>
            <w:sdt>
              <w:sdtPr>
                <w:rPr>
                  <w:rFonts w:ascii="Arial" w:eastAsia="Arial" w:hAnsi="Arial"/>
                  <w:sz w:val="17"/>
                </w:rPr>
                <w:id w:val="-179566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117" w:rsidRPr="00D82B2B">
                  <w:rPr>
                    <w:rFonts w:ascii="Segoe UI Symbol" w:eastAsia="Arial" w:hAnsi="Segoe UI Symbol" w:cs="Segoe UI Symbol"/>
                    <w:sz w:val="17"/>
                  </w:rPr>
                  <w:t>☐</w:t>
                </w:r>
              </w:sdtContent>
            </w:sdt>
            <w:r w:rsidR="003B0117" w:rsidRPr="00D82B2B">
              <w:rPr>
                <w:rFonts w:ascii="Arial" w:eastAsia="Arial" w:hAnsi="Arial"/>
                <w:sz w:val="17"/>
              </w:rPr>
              <w:t xml:space="preserve"> </w:t>
            </w:r>
            <w:bookmarkEnd w:id="2"/>
            <w:r w:rsidR="003B0117" w:rsidRPr="00D82B2B">
              <w:rPr>
                <w:rFonts w:ascii="Arial" w:eastAsia="Arial" w:hAnsi="Arial"/>
                <w:sz w:val="17"/>
              </w:rPr>
              <w:t>männlich</w:t>
            </w:r>
          </w:p>
        </w:tc>
        <w:bookmarkStart w:id="3" w:name="Kontrollkästchen2"/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590DD" w14:textId="77777777" w:rsidR="00C260AD" w:rsidRPr="00D82B2B" w:rsidRDefault="001B394C" w:rsidP="00D82B2B">
            <w:pPr>
              <w:spacing w:before="144" w:after="144" w:line="215" w:lineRule="atLeast"/>
              <w:rPr>
                <w:rFonts w:ascii="Arial" w:eastAsia="Arial" w:hAnsi="Arial"/>
                <w:sz w:val="17"/>
              </w:rPr>
            </w:pPr>
            <w:sdt>
              <w:sdtPr>
                <w:rPr>
                  <w:rFonts w:ascii="Arial" w:eastAsia="Arial" w:hAnsi="Arial"/>
                  <w:sz w:val="17"/>
                </w:rPr>
                <w:id w:val="2761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117" w:rsidRPr="00D82B2B">
                  <w:rPr>
                    <w:rFonts w:ascii="Segoe UI Symbol" w:eastAsia="Arial" w:hAnsi="Segoe UI Symbol" w:cs="Segoe UI Symbol"/>
                    <w:sz w:val="17"/>
                  </w:rPr>
                  <w:t>☐</w:t>
                </w:r>
              </w:sdtContent>
            </w:sdt>
            <w:r w:rsidR="003B0117" w:rsidRPr="00D82B2B">
              <w:rPr>
                <w:rFonts w:ascii="Arial" w:eastAsia="Arial" w:hAnsi="Arial"/>
                <w:sz w:val="17"/>
              </w:rPr>
              <w:t xml:space="preserve"> </w:t>
            </w:r>
            <w:bookmarkEnd w:id="3"/>
            <w:r w:rsidR="003B0117" w:rsidRPr="00D82B2B">
              <w:rPr>
                <w:rFonts w:ascii="Arial" w:eastAsia="Arial" w:hAnsi="Arial"/>
                <w:sz w:val="17"/>
              </w:rPr>
              <w:t>weiblich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03360DB" w14:textId="77777777" w:rsidR="00C260AD" w:rsidRPr="00D82B2B" w:rsidRDefault="003B0117" w:rsidP="00D82B2B">
            <w:pPr>
              <w:spacing w:before="144" w:after="144" w:line="215" w:lineRule="atLeast"/>
              <w:rPr>
                <w:rFonts w:ascii="Arial" w:eastAsia="Arial" w:hAnsi="Arial"/>
                <w:sz w:val="17"/>
              </w:rPr>
            </w:pPr>
            <w:r w:rsidRPr="00D82B2B">
              <w:rPr>
                <w:rFonts w:ascii="Arial" w:eastAsia="Arial" w:hAnsi="Arial"/>
                <w:sz w:val="17"/>
              </w:rPr>
              <w:t xml:space="preserve">Geburtsdatum </w:t>
            </w:r>
            <w:sdt>
              <w:sdtPr>
                <w:rPr>
                  <w:rFonts w:ascii="Arial" w:eastAsia="Arial" w:hAnsi="Arial"/>
                  <w:color w:val="000000"/>
                  <w:sz w:val="17"/>
                </w:rPr>
                <w:id w:val="-1623995221"/>
                <w:placeholder>
                  <w:docPart w:val="9A59518C453D4F17A32D753BB49726EF"/>
                </w:placeholder>
                <w:showingPlcHdr/>
              </w:sdtPr>
              <w:sdtEndPr/>
              <w:sdtContent>
                <w:r w:rsidRPr="00D82B2B">
                  <w:rPr>
                    <w:rFonts w:ascii="Arial" w:eastAsia="Arial" w:hAnsi="Arial"/>
                    <w:vanish/>
                    <w:color w:val="000000"/>
                    <w:sz w:val="17"/>
                  </w:rPr>
                  <w:t>….</w:t>
                </w:r>
              </w:sdtContent>
            </w:sdt>
          </w:p>
        </w:tc>
      </w:tr>
      <w:tr w:rsidR="002825A1" w14:paraId="1B8CB098" w14:textId="77777777" w:rsidTr="00D82B2B">
        <w:trPr>
          <w:trHeight w:val="262"/>
        </w:trPr>
        <w:tc>
          <w:tcPr>
            <w:tcW w:w="2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FC4DEC" w14:textId="77777777" w:rsidR="00C260AD" w:rsidRPr="00D82B2B" w:rsidRDefault="003B0117" w:rsidP="00D82B2B">
            <w:pPr>
              <w:spacing w:before="144" w:after="144" w:line="215" w:lineRule="atLeast"/>
              <w:rPr>
                <w:rFonts w:ascii="Arial" w:eastAsia="Arial" w:hAnsi="Arial"/>
                <w:sz w:val="17"/>
              </w:rPr>
            </w:pPr>
            <w:r w:rsidRPr="00D82B2B">
              <w:rPr>
                <w:rFonts w:ascii="Arial" w:eastAsia="Arial" w:hAnsi="Arial"/>
                <w:sz w:val="17"/>
              </w:rPr>
              <w:t>AHV-Versicherungsnummer</w:t>
            </w:r>
          </w:p>
        </w:tc>
        <w:tc>
          <w:tcPr>
            <w:tcW w:w="6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460723" w14:textId="77777777" w:rsidR="00C260AD" w:rsidRPr="00D82B2B" w:rsidRDefault="001B394C" w:rsidP="00D82B2B">
            <w:pPr>
              <w:spacing w:before="144" w:after="144" w:line="215" w:lineRule="atLeast"/>
              <w:rPr>
                <w:rFonts w:ascii="Arial" w:eastAsia="Arial" w:hAnsi="Arial"/>
                <w:sz w:val="17"/>
              </w:rPr>
            </w:pPr>
            <w:sdt>
              <w:sdtPr>
                <w:rPr>
                  <w:rFonts w:ascii="Arial" w:eastAsia="Arial" w:hAnsi="Arial"/>
                  <w:color w:val="000000"/>
                  <w:sz w:val="17"/>
                </w:rPr>
                <w:id w:val="576555892"/>
                <w:placeholder>
                  <w:docPart w:val="BF3A2220E3A74752BFB48B2077FA5C16"/>
                </w:placeholder>
                <w:showingPlcHdr/>
              </w:sdtPr>
              <w:sdtEndPr/>
              <w:sdtContent>
                <w:r w:rsidR="003B0117" w:rsidRPr="00D82B2B">
                  <w:rPr>
                    <w:rFonts w:ascii="Arial" w:eastAsia="Arial" w:hAnsi="Arial"/>
                    <w:vanish/>
                    <w:color w:val="000000"/>
                    <w:sz w:val="17"/>
                  </w:rPr>
                  <w:t>….</w:t>
                </w:r>
              </w:sdtContent>
            </w:sdt>
          </w:p>
        </w:tc>
      </w:tr>
    </w:tbl>
    <w:p w14:paraId="7F5F8537" w14:textId="77777777" w:rsidR="00C260AD" w:rsidRPr="00D82B2B" w:rsidRDefault="00C260AD" w:rsidP="00D82B2B">
      <w:pPr>
        <w:rPr>
          <w:rFonts w:ascii="Arial" w:eastAsia="Arial" w:hAnsi="Arial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1843"/>
        <w:gridCol w:w="1701"/>
        <w:gridCol w:w="1418"/>
        <w:gridCol w:w="1134"/>
        <w:gridCol w:w="425"/>
        <w:gridCol w:w="2129"/>
      </w:tblGrid>
      <w:tr w:rsidR="002825A1" w14:paraId="5BB129ED" w14:textId="77777777" w:rsidTr="00424B0E">
        <w:trPr>
          <w:trHeight w:val="262"/>
        </w:trPr>
        <w:tc>
          <w:tcPr>
            <w:tcW w:w="9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E86928F" w14:textId="77777777" w:rsidR="00C260AD" w:rsidRPr="00D82B2B" w:rsidRDefault="003B0117" w:rsidP="00D82B2B">
            <w:pPr>
              <w:spacing w:before="144" w:after="144" w:line="215" w:lineRule="atLeast"/>
              <w:rPr>
                <w:rFonts w:ascii="Arial" w:eastAsia="Arial" w:hAnsi="Arial"/>
                <w:sz w:val="17"/>
              </w:rPr>
            </w:pPr>
            <w:r w:rsidRPr="00D82B2B">
              <w:rPr>
                <w:rFonts w:ascii="Arial" w:eastAsia="MS PGothic" w:hAnsi="Arial" w:cs="Arial"/>
                <w:b/>
                <w:bCs w:val="0"/>
                <w:sz w:val="17"/>
                <w:szCs w:val="17"/>
              </w:rPr>
              <w:t>2. a) Personalien der gesetzlichen Vertretung</w:t>
            </w:r>
            <w:r w:rsidRPr="00D82B2B">
              <w:rPr>
                <w:rFonts w:ascii="Arial" w:eastAsia="Arial" w:hAnsi="Arial"/>
                <w:sz w:val="17"/>
              </w:rPr>
              <w:t xml:space="preserve"> (obligatorisch)</w:t>
            </w:r>
          </w:p>
        </w:tc>
      </w:tr>
      <w:tr w:rsidR="002825A1" w14:paraId="655DFAC9" w14:textId="77777777" w:rsidTr="00D82B2B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A248DB" w14:textId="77777777" w:rsidR="00C260AD" w:rsidRPr="00D82B2B" w:rsidRDefault="003B0117" w:rsidP="00D82B2B">
            <w:pPr>
              <w:spacing w:before="144" w:after="144" w:line="215" w:lineRule="atLeast"/>
              <w:rPr>
                <w:rFonts w:ascii="Arial" w:eastAsia="Arial" w:hAnsi="Arial"/>
                <w:sz w:val="17"/>
              </w:rPr>
            </w:pPr>
            <w:r w:rsidRPr="00D82B2B">
              <w:rPr>
                <w:rFonts w:ascii="Arial" w:eastAsia="Arial" w:hAnsi="Arial"/>
                <w:sz w:val="17"/>
              </w:rPr>
              <w:t>Name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1D8A5" w14:textId="77777777" w:rsidR="00C260AD" w:rsidRPr="00D82B2B" w:rsidRDefault="001B394C" w:rsidP="00D82B2B">
            <w:pPr>
              <w:tabs>
                <w:tab w:val="right" w:leader="dot" w:pos="3538"/>
              </w:tabs>
              <w:spacing w:before="144" w:after="144" w:line="215" w:lineRule="atLeast"/>
              <w:rPr>
                <w:rFonts w:ascii="Arial" w:eastAsia="Arial" w:hAnsi="Arial"/>
                <w:sz w:val="17"/>
              </w:rPr>
            </w:pPr>
            <w:sdt>
              <w:sdtPr>
                <w:rPr>
                  <w:rFonts w:ascii="Arial" w:eastAsia="Arial" w:hAnsi="Arial"/>
                  <w:color w:val="000000"/>
                  <w:sz w:val="17"/>
                </w:rPr>
                <w:id w:val="-2069646617"/>
                <w:placeholder>
                  <w:docPart w:val="CA0B9B8CE635476EB330AF4F28F46525"/>
                </w:placeholder>
                <w:showingPlcHdr/>
              </w:sdtPr>
              <w:sdtEndPr/>
              <w:sdtContent>
                <w:r w:rsidR="003B0117" w:rsidRPr="00D82B2B">
                  <w:rPr>
                    <w:rFonts w:ascii="Arial" w:eastAsia="Arial" w:hAnsi="Arial"/>
                    <w:vanish/>
                    <w:color w:val="000000"/>
                    <w:sz w:val="17"/>
                  </w:rPr>
                  <w:t>….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70F8AD" w14:textId="77777777" w:rsidR="00C260AD" w:rsidRPr="00D82B2B" w:rsidRDefault="003B0117" w:rsidP="00D82B2B">
            <w:pPr>
              <w:spacing w:before="144" w:after="144" w:line="215" w:lineRule="atLeast"/>
              <w:rPr>
                <w:rFonts w:ascii="Arial" w:eastAsia="Arial" w:hAnsi="Arial"/>
                <w:sz w:val="17"/>
              </w:rPr>
            </w:pPr>
            <w:r w:rsidRPr="00D82B2B">
              <w:rPr>
                <w:rFonts w:ascii="Arial" w:eastAsia="Arial" w:hAnsi="Arial"/>
                <w:sz w:val="17"/>
              </w:rPr>
              <w:t>Vorname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C00CA4F" w14:textId="77777777" w:rsidR="00C260AD" w:rsidRPr="00D82B2B" w:rsidRDefault="001B394C" w:rsidP="00D82B2B">
            <w:pPr>
              <w:tabs>
                <w:tab w:val="right" w:leader="dot" w:pos="4028"/>
              </w:tabs>
              <w:spacing w:before="144" w:after="144" w:line="215" w:lineRule="atLeast"/>
              <w:rPr>
                <w:rFonts w:ascii="Arial" w:eastAsia="Arial" w:hAnsi="Arial"/>
                <w:sz w:val="17"/>
              </w:rPr>
            </w:pPr>
            <w:sdt>
              <w:sdtPr>
                <w:rPr>
                  <w:rFonts w:ascii="Arial" w:eastAsia="Arial" w:hAnsi="Arial"/>
                  <w:color w:val="000000"/>
                  <w:sz w:val="17"/>
                </w:rPr>
                <w:id w:val="-1305998647"/>
                <w:placeholder>
                  <w:docPart w:val="220BA9D5BEEF4C44986BE30198453F8E"/>
                </w:placeholder>
                <w:showingPlcHdr/>
              </w:sdtPr>
              <w:sdtEndPr/>
              <w:sdtContent>
                <w:r w:rsidR="003B0117" w:rsidRPr="00D82B2B">
                  <w:rPr>
                    <w:rFonts w:ascii="Arial" w:eastAsia="Arial" w:hAnsi="Arial"/>
                    <w:vanish/>
                    <w:color w:val="000000"/>
                    <w:sz w:val="17"/>
                  </w:rPr>
                  <w:t>….</w:t>
                </w:r>
              </w:sdtContent>
            </w:sdt>
          </w:p>
        </w:tc>
      </w:tr>
      <w:tr w:rsidR="002825A1" w14:paraId="7B83FBE1" w14:textId="77777777" w:rsidTr="00D82B2B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6AD2CD" w14:textId="77777777" w:rsidR="00C260AD" w:rsidRPr="00D82B2B" w:rsidRDefault="003B0117" w:rsidP="00D82B2B">
            <w:pPr>
              <w:spacing w:before="144" w:after="144" w:line="215" w:lineRule="atLeast"/>
              <w:rPr>
                <w:rFonts w:ascii="Arial" w:eastAsia="Arial" w:hAnsi="Arial"/>
                <w:sz w:val="17"/>
              </w:rPr>
            </w:pPr>
            <w:r w:rsidRPr="00D82B2B">
              <w:rPr>
                <w:rFonts w:ascii="Arial" w:eastAsia="Arial" w:hAnsi="Arial"/>
                <w:sz w:val="17"/>
              </w:rPr>
              <w:t>Strasse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5DDE2" w14:textId="77777777" w:rsidR="00C260AD" w:rsidRPr="00D82B2B" w:rsidRDefault="001B394C" w:rsidP="00D82B2B">
            <w:pPr>
              <w:tabs>
                <w:tab w:val="right" w:leader="dot" w:pos="3538"/>
              </w:tabs>
              <w:spacing w:before="144" w:after="144" w:line="215" w:lineRule="atLeast"/>
              <w:rPr>
                <w:rFonts w:ascii="Arial" w:eastAsia="Arial" w:hAnsi="Arial"/>
                <w:color w:val="000000"/>
                <w:sz w:val="17"/>
              </w:rPr>
            </w:pPr>
            <w:sdt>
              <w:sdtPr>
                <w:rPr>
                  <w:rFonts w:ascii="Arial" w:eastAsia="Arial" w:hAnsi="Arial"/>
                  <w:color w:val="000000"/>
                  <w:sz w:val="17"/>
                </w:rPr>
                <w:id w:val="417220396"/>
                <w:placeholder>
                  <w:docPart w:val="B226E841BDFA49C98EAE0E3DCB4028BC"/>
                </w:placeholder>
                <w:showingPlcHdr/>
              </w:sdtPr>
              <w:sdtEndPr/>
              <w:sdtContent>
                <w:r w:rsidR="003B0117" w:rsidRPr="00D82B2B">
                  <w:rPr>
                    <w:rFonts w:ascii="Arial" w:eastAsia="Arial" w:hAnsi="Arial"/>
                    <w:vanish/>
                    <w:sz w:val="17"/>
                  </w:rPr>
                  <w:t>….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BE1804" w14:textId="77777777" w:rsidR="00C260AD" w:rsidRPr="00D82B2B" w:rsidRDefault="003B0117" w:rsidP="00D82B2B">
            <w:pPr>
              <w:spacing w:before="144" w:after="144" w:line="215" w:lineRule="atLeast"/>
              <w:rPr>
                <w:rFonts w:ascii="Arial" w:eastAsia="Arial" w:hAnsi="Arial"/>
                <w:sz w:val="17"/>
              </w:rPr>
            </w:pPr>
            <w:r w:rsidRPr="00D82B2B">
              <w:rPr>
                <w:rFonts w:ascii="Arial" w:eastAsia="Arial" w:hAnsi="Arial"/>
                <w:sz w:val="17"/>
              </w:rPr>
              <w:t>PLZ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C4765" w14:textId="77777777" w:rsidR="00C260AD" w:rsidRPr="00D82B2B" w:rsidRDefault="001B394C" w:rsidP="00D82B2B">
            <w:pPr>
              <w:tabs>
                <w:tab w:val="right" w:leader="dot" w:pos="704"/>
              </w:tabs>
              <w:spacing w:before="144" w:after="144" w:line="215" w:lineRule="atLeast"/>
              <w:rPr>
                <w:rFonts w:ascii="Arial" w:eastAsia="Arial" w:hAnsi="Arial"/>
                <w:color w:val="000000"/>
                <w:sz w:val="17"/>
              </w:rPr>
            </w:pPr>
            <w:sdt>
              <w:sdtPr>
                <w:rPr>
                  <w:rFonts w:ascii="Arial" w:eastAsia="Arial" w:hAnsi="Arial"/>
                  <w:color w:val="000000"/>
                  <w:sz w:val="17"/>
                </w:rPr>
                <w:id w:val="-1447695919"/>
                <w:placeholder>
                  <w:docPart w:val="4B0B0FC29868494EB107E777EAE1A542"/>
                </w:placeholder>
              </w:sdtPr>
              <w:sdtEndPr/>
              <w:sdtContent>
                <w:sdt>
                  <w:sdtPr>
                    <w:rPr>
                      <w:rFonts w:ascii="Arial" w:eastAsia="Arial" w:hAnsi="Arial"/>
                      <w:color w:val="000000"/>
                      <w:sz w:val="17"/>
                    </w:rPr>
                    <w:id w:val="2125189610"/>
                    <w:placeholder>
                      <w:docPart w:val="1BD388D700F34E8CA8B6224B7C0ED9FB"/>
                    </w:placeholder>
                    <w:showingPlcHdr/>
                  </w:sdtPr>
                  <w:sdtEndPr/>
                  <w:sdtContent>
                    <w:r w:rsidR="003B0117" w:rsidRPr="00D82B2B">
                      <w:rPr>
                        <w:rFonts w:ascii="Arial" w:eastAsia="Arial" w:hAnsi="Arial"/>
                        <w:vanish/>
                        <w:color w:val="000000"/>
                        <w:sz w:val="17"/>
                      </w:rPr>
                      <w:t>….</w:t>
                    </w:r>
                  </w:sdtContent>
                </w:sdt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3B9D92" w14:textId="77777777" w:rsidR="00C260AD" w:rsidRPr="00D82B2B" w:rsidRDefault="003B0117" w:rsidP="00D82B2B">
            <w:pPr>
              <w:spacing w:before="144" w:after="144" w:line="215" w:lineRule="atLeast"/>
              <w:rPr>
                <w:rFonts w:ascii="Arial" w:eastAsia="Arial" w:hAnsi="Arial"/>
                <w:sz w:val="17"/>
              </w:rPr>
            </w:pPr>
            <w:r w:rsidRPr="00D82B2B">
              <w:rPr>
                <w:rFonts w:ascii="Arial" w:eastAsia="Arial" w:hAnsi="Arial"/>
                <w:sz w:val="17"/>
              </w:rPr>
              <w:t>Ort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218C680" w14:textId="77777777" w:rsidR="00C260AD" w:rsidRPr="00D82B2B" w:rsidRDefault="001B394C" w:rsidP="00D82B2B">
            <w:pPr>
              <w:tabs>
                <w:tab w:val="right" w:leader="dot" w:pos="2708"/>
              </w:tabs>
              <w:spacing w:before="144" w:after="144" w:line="215" w:lineRule="atLeast"/>
              <w:rPr>
                <w:rFonts w:ascii="Arial" w:eastAsia="Arial" w:hAnsi="Arial"/>
                <w:color w:val="000000"/>
                <w:sz w:val="17"/>
              </w:rPr>
            </w:pPr>
            <w:sdt>
              <w:sdtPr>
                <w:rPr>
                  <w:rFonts w:ascii="Arial" w:eastAsia="Arial" w:hAnsi="Arial"/>
                  <w:color w:val="000000"/>
                  <w:sz w:val="17"/>
                </w:rPr>
                <w:id w:val="-2125610646"/>
                <w:placeholder>
                  <w:docPart w:val="E51178319BE14303A84C5A7CCC62E074"/>
                </w:placeholder>
                <w:showingPlcHdr/>
              </w:sdtPr>
              <w:sdtEndPr/>
              <w:sdtContent>
                <w:r w:rsidR="003B0117" w:rsidRPr="00D82B2B">
                  <w:rPr>
                    <w:rFonts w:ascii="Arial" w:eastAsia="Arial" w:hAnsi="Arial"/>
                    <w:vanish/>
                    <w:color w:val="000000"/>
                    <w:sz w:val="17"/>
                  </w:rPr>
                  <w:t>….</w:t>
                </w:r>
              </w:sdtContent>
            </w:sdt>
          </w:p>
        </w:tc>
      </w:tr>
      <w:tr w:rsidR="00AA3435" w14:paraId="13203EA1" w14:textId="77777777" w:rsidTr="003B483C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62EFB6" w14:textId="77777777" w:rsidR="00AA3435" w:rsidRPr="00D82B2B" w:rsidRDefault="00AA3435" w:rsidP="00D82B2B">
            <w:pPr>
              <w:spacing w:before="144" w:after="144" w:line="215" w:lineRule="atLeast"/>
              <w:rPr>
                <w:rFonts w:ascii="Arial" w:eastAsia="Arial" w:hAnsi="Arial"/>
                <w:sz w:val="17"/>
              </w:rPr>
            </w:pPr>
            <w:r w:rsidRPr="00D82B2B">
              <w:rPr>
                <w:rFonts w:ascii="Arial" w:eastAsia="Arial" w:hAnsi="Arial"/>
                <w:sz w:val="17"/>
              </w:rPr>
              <w:t>Geschlecht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2CE18" w14:textId="77777777" w:rsidR="00AA3435" w:rsidRPr="00D82B2B" w:rsidRDefault="00AA3435" w:rsidP="00D82B2B">
            <w:pPr>
              <w:tabs>
                <w:tab w:val="right" w:leader="dot" w:pos="3540"/>
              </w:tabs>
              <w:spacing w:before="144" w:after="144" w:line="215" w:lineRule="atLeast"/>
              <w:rPr>
                <w:rFonts w:ascii="Arial" w:eastAsia="Arial" w:hAnsi="Arial"/>
                <w:color w:val="000000"/>
                <w:sz w:val="17"/>
              </w:rPr>
            </w:pPr>
            <w:r w:rsidRPr="00D82B2B">
              <w:rPr>
                <w:rFonts w:ascii="Segoe UI Symbol" w:eastAsia="Arial" w:hAnsi="Segoe UI Symbol" w:cs="Segoe UI Symbol"/>
                <w:sz w:val="17"/>
              </w:rPr>
              <w:t>☐</w:t>
            </w:r>
            <w:r w:rsidRPr="00D82B2B">
              <w:rPr>
                <w:rFonts w:ascii="Arial" w:eastAsia="Arial" w:hAnsi="Arial"/>
                <w:sz w:val="17"/>
              </w:rPr>
              <w:t xml:space="preserve"> m</w:t>
            </w:r>
            <w:r w:rsidRPr="00D82B2B">
              <w:rPr>
                <w:rFonts w:ascii="Calibri" w:eastAsia="Arial" w:hAnsi="Calibri" w:cs="Calibri"/>
                <w:sz w:val="17"/>
              </w:rPr>
              <w:t>ä</w:t>
            </w:r>
            <w:r w:rsidRPr="00D82B2B">
              <w:rPr>
                <w:rFonts w:ascii="Arial" w:eastAsia="Arial" w:hAnsi="Arial"/>
                <w:sz w:val="17"/>
              </w:rPr>
              <w:t>nnlich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9324D" w14:textId="77777777" w:rsidR="00AA3435" w:rsidRPr="00D82B2B" w:rsidRDefault="001B394C" w:rsidP="00D82B2B">
            <w:pPr>
              <w:tabs>
                <w:tab w:val="right" w:leader="dot" w:pos="3540"/>
              </w:tabs>
              <w:spacing w:before="144" w:after="144" w:line="215" w:lineRule="atLeast"/>
              <w:rPr>
                <w:rFonts w:ascii="Arial" w:eastAsia="Arial" w:hAnsi="Arial"/>
                <w:color w:val="000000"/>
                <w:sz w:val="17"/>
              </w:rPr>
            </w:pPr>
            <w:sdt>
              <w:sdtPr>
                <w:rPr>
                  <w:rFonts w:ascii="Arial" w:eastAsia="Arial" w:hAnsi="Arial"/>
                  <w:sz w:val="17"/>
                </w:rPr>
                <w:id w:val="62150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BB7"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sdtContent>
            </w:sdt>
            <w:r w:rsidR="00AA3435" w:rsidRPr="00D82B2B">
              <w:rPr>
                <w:rFonts w:ascii="Arial" w:eastAsia="Arial" w:hAnsi="Arial"/>
                <w:sz w:val="17"/>
              </w:rPr>
              <w:t xml:space="preserve"> weiblich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180BAE09" w14:textId="77777777" w:rsidR="00AA3435" w:rsidRPr="00D82B2B" w:rsidRDefault="001B394C" w:rsidP="00D82B2B">
            <w:pPr>
              <w:tabs>
                <w:tab w:val="right" w:leader="dot" w:pos="3180"/>
              </w:tabs>
              <w:spacing w:before="144" w:after="144" w:line="215" w:lineRule="atLeast"/>
              <w:rPr>
                <w:rFonts w:ascii="Arial" w:eastAsia="Arial" w:hAnsi="Arial"/>
                <w:color w:val="000000"/>
                <w:sz w:val="17"/>
              </w:rPr>
            </w:pPr>
            <w:sdt>
              <w:sdtPr>
                <w:rPr>
                  <w:rFonts w:ascii="Arial" w:eastAsia="Arial" w:hAnsi="Arial"/>
                  <w:color w:val="000000"/>
                  <w:sz w:val="17"/>
                </w:rPr>
                <w:id w:val="1540081571"/>
                <w:placeholder>
                  <w:docPart w:val="06120A186C934731A49820ADC2012ADB"/>
                </w:placeholder>
                <w:showingPlcHdr/>
              </w:sdtPr>
              <w:sdtEndPr/>
              <w:sdtContent>
                <w:r w:rsidR="00AA3435" w:rsidRPr="00D82B2B">
                  <w:rPr>
                    <w:rFonts w:ascii="Arial" w:eastAsia="Arial" w:hAnsi="Arial"/>
                    <w:vanish/>
                    <w:color w:val="000000"/>
                    <w:sz w:val="17"/>
                  </w:rPr>
                  <w:t>….</w:t>
                </w:r>
              </w:sdtContent>
            </w:sdt>
          </w:p>
        </w:tc>
      </w:tr>
      <w:tr w:rsidR="002825A1" w14:paraId="1217BAFB" w14:textId="77777777" w:rsidTr="00D82B2B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0F522C" w14:textId="77777777" w:rsidR="00C260AD" w:rsidRPr="00D82B2B" w:rsidRDefault="003B0117" w:rsidP="00D82B2B">
            <w:pPr>
              <w:spacing w:before="144" w:after="144" w:line="215" w:lineRule="atLeast"/>
              <w:rPr>
                <w:rFonts w:ascii="Arial" w:eastAsia="Arial" w:hAnsi="Arial"/>
                <w:sz w:val="17"/>
              </w:rPr>
            </w:pPr>
            <w:r w:rsidRPr="00D82B2B">
              <w:rPr>
                <w:rFonts w:ascii="Arial" w:eastAsia="Arial" w:hAnsi="Arial"/>
                <w:sz w:val="17"/>
              </w:rPr>
              <w:t>Telefon-Nr.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037DB" w14:textId="77777777" w:rsidR="00C260AD" w:rsidRPr="00D82B2B" w:rsidRDefault="001B394C" w:rsidP="00D82B2B">
            <w:pPr>
              <w:tabs>
                <w:tab w:val="right" w:leader="dot" w:pos="3540"/>
              </w:tabs>
              <w:spacing w:before="144" w:after="144" w:line="215" w:lineRule="atLeast"/>
              <w:rPr>
                <w:rFonts w:ascii="Arial" w:eastAsia="Arial" w:hAnsi="Arial"/>
                <w:color w:val="000000"/>
                <w:sz w:val="17"/>
              </w:rPr>
            </w:pPr>
            <w:sdt>
              <w:sdtPr>
                <w:rPr>
                  <w:rFonts w:ascii="Arial" w:eastAsia="Arial" w:hAnsi="Arial"/>
                  <w:color w:val="000000"/>
                  <w:sz w:val="17"/>
                </w:rPr>
                <w:id w:val="1384903640"/>
                <w:placeholder>
                  <w:docPart w:val="CECF840BE84340DE887D28DE19098A12"/>
                </w:placeholder>
                <w:showingPlcHdr/>
              </w:sdtPr>
              <w:sdtEndPr/>
              <w:sdtContent>
                <w:r w:rsidR="003B0117" w:rsidRPr="00D82B2B">
                  <w:rPr>
                    <w:rFonts w:ascii="Arial" w:eastAsia="Arial" w:hAnsi="Arial"/>
                    <w:vanish/>
                    <w:sz w:val="17"/>
                  </w:rPr>
                  <w:t>….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FB862E" w14:textId="77777777" w:rsidR="00C260AD" w:rsidRPr="00D82B2B" w:rsidRDefault="003B0117" w:rsidP="00D82B2B">
            <w:pPr>
              <w:spacing w:before="144" w:after="144" w:line="215" w:lineRule="atLeast"/>
              <w:rPr>
                <w:rFonts w:ascii="Arial" w:eastAsia="Arial" w:hAnsi="Arial"/>
                <w:sz w:val="17"/>
              </w:rPr>
            </w:pPr>
            <w:r w:rsidRPr="00D82B2B">
              <w:rPr>
                <w:rFonts w:ascii="Arial" w:eastAsia="Arial" w:hAnsi="Arial"/>
                <w:sz w:val="17"/>
              </w:rPr>
              <w:t>E-Mail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B576056" w14:textId="77777777" w:rsidR="00C260AD" w:rsidRPr="00D82B2B" w:rsidRDefault="001B394C" w:rsidP="00D82B2B">
            <w:pPr>
              <w:tabs>
                <w:tab w:val="right" w:leader="dot" w:pos="3180"/>
              </w:tabs>
              <w:spacing w:before="144" w:after="144" w:line="215" w:lineRule="atLeast"/>
              <w:rPr>
                <w:rFonts w:ascii="Arial" w:eastAsia="Arial" w:hAnsi="Arial"/>
                <w:color w:val="000000"/>
                <w:sz w:val="17"/>
              </w:rPr>
            </w:pPr>
            <w:sdt>
              <w:sdtPr>
                <w:rPr>
                  <w:rFonts w:ascii="Arial" w:eastAsia="Arial" w:hAnsi="Arial"/>
                  <w:color w:val="000000"/>
                  <w:sz w:val="17"/>
                </w:rPr>
                <w:id w:val="1653877017"/>
                <w:placeholder>
                  <w:docPart w:val="F932EE00C436416EBB8FC691DA4B8B62"/>
                </w:placeholder>
                <w:showingPlcHdr/>
              </w:sdtPr>
              <w:sdtEndPr/>
              <w:sdtContent>
                <w:r w:rsidR="003B0117" w:rsidRPr="00D82B2B">
                  <w:rPr>
                    <w:rFonts w:ascii="Arial" w:eastAsia="Arial" w:hAnsi="Arial"/>
                    <w:vanish/>
                    <w:color w:val="000000"/>
                    <w:sz w:val="17"/>
                  </w:rPr>
                  <w:t>….</w:t>
                </w:r>
              </w:sdtContent>
            </w:sdt>
          </w:p>
        </w:tc>
      </w:tr>
      <w:tr w:rsidR="002825A1" w14:paraId="182889B3" w14:textId="77777777" w:rsidTr="00D82B2B">
        <w:trPr>
          <w:trHeight w:val="262"/>
        </w:trPr>
        <w:tc>
          <w:tcPr>
            <w:tcW w:w="2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6CECDA" w14:textId="77777777" w:rsidR="00C260AD" w:rsidRPr="00D82B2B" w:rsidRDefault="003B0117" w:rsidP="00D82B2B">
            <w:pPr>
              <w:spacing w:before="144" w:after="144" w:line="215" w:lineRule="atLeast"/>
              <w:rPr>
                <w:rFonts w:ascii="Arial" w:eastAsia="Arial" w:hAnsi="Arial"/>
                <w:sz w:val="17"/>
              </w:rPr>
            </w:pPr>
            <w:r w:rsidRPr="00D82B2B">
              <w:rPr>
                <w:rFonts w:ascii="Arial" w:eastAsia="Arial" w:hAnsi="Arial"/>
                <w:sz w:val="17"/>
              </w:rPr>
              <w:t>Familiensprache</w:t>
            </w:r>
          </w:p>
        </w:tc>
        <w:tc>
          <w:tcPr>
            <w:tcW w:w="6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C72D7A" w14:textId="480ECBB8" w:rsidR="00C260AD" w:rsidRPr="00D82B2B" w:rsidRDefault="001B394C" w:rsidP="00C22CF5">
            <w:pPr>
              <w:spacing w:before="144" w:after="144" w:line="215" w:lineRule="atLeast"/>
              <w:rPr>
                <w:rFonts w:ascii="Arial" w:eastAsia="Arial" w:hAnsi="Arial"/>
                <w:sz w:val="17"/>
              </w:rPr>
            </w:pPr>
            <w:sdt>
              <w:sdtPr>
                <w:rPr>
                  <w:rFonts w:ascii="Arial" w:eastAsia="Arial" w:hAnsi="Arial"/>
                  <w:color w:val="000000"/>
                  <w:sz w:val="17"/>
                </w:rPr>
                <w:id w:val="1633365838"/>
                <w:placeholder>
                  <w:docPart w:val="68AEBB9C74E04370849BFA6536BCE72D"/>
                </w:placeholder>
                <w:showingPlcHdr/>
              </w:sdtPr>
              <w:sdtEndPr/>
              <w:sdtContent>
                <w:r w:rsidR="00C22CF5" w:rsidRPr="00375044">
                  <w:rPr>
                    <w:rStyle w:val="Platzhaltertext"/>
                    <w:color w:val="000000" w:themeColor="text1"/>
                  </w:rPr>
                  <w:t>….</w:t>
                </w:r>
              </w:sdtContent>
            </w:sdt>
          </w:p>
        </w:tc>
      </w:tr>
      <w:tr w:rsidR="002825A1" w14:paraId="4C15DCA1" w14:textId="77777777" w:rsidTr="00D82B2B">
        <w:trPr>
          <w:trHeight w:val="262"/>
        </w:trPr>
        <w:tc>
          <w:tcPr>
            <w:tcW w:w="2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374C8D" w14:textId="77777777" w:rsidR="00C260AD" w:rsidRPr="00D82B2B" w:rsidRDefault="003B0117" w:rsidP="00D82B2B">
            <w:pPr>
              <w:spacing w:before="144" w:after="144" w:line="215" w:lineRule="atLeast"/>
              <w:rPr>
                <w:rFonts w:ascii="Arial" w:eastAsia="Arial" w:hAnsi="Arial"/>
                <w:b/>
                <w:sz w:val="17"/>
              </w:rPr>
            </w:pPr>
            <w:r w:rsidRPr="00D82B2B">
              <w:rPr>
                <w:rFonts w:ascii="Arial" w:eastAsia="Arial" w:hAnsi="Arial"/>
                <w:b/>
                <w:sz w:val="17"/>
              </w:rPr>
              <w:t>Ort/Datum</w:t>
            </w:r>
            <w:r w:rsidR="00B80B6C">
              <w:rPr>
                <w:rFonts w:ascii="Arial" w:eastAsia="Arial" w:hAnsi="Arial"/>
                <w:b/>
                <w:sz w:val="17"/>
              </w:rPr>
              <w:t>/Unterschrift</w:t>
            </w:r>
          </w:p>
        </w:tc>
        <w:tc>
          <w:tcPr>
            <w:tcW w:w="6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80A3B9" w14:textId="77777777" w:rsidR="00C260AD" w:rsidRPr="00D82B2B" w:rsidRDefault="00C260AD" w:rsidP="00D82B2B">
            <w:pPr>
              <w:spacing w:before="144" w:after="144" w:line="215" w:lineRule="atLeast"/>
              <w:rPr>
                <w:rFonts w:ascii="Arial" w:eastAsia="Arial" w:hAnsi="Arial"/>
                <w:b/>
                <w:color w:val="000000"/>
                <w:sz w:val="17"/>
              </w:rPr>
            </w:pPr>
          </w:p>
        </w:tc>
      </w:tr>
    </w:tbl>
    <w:p w14:paraId="7DBDE008" w14:textId="77777777" w:rsidR="00AA3435" w:rsidRDefault="00AA3435"/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807"/>
      </w:tblGrid>
      <w:tr w:rsidR="00AA3435" w14:paraId="590BCA06" w14:textId="77777777" w:rsidTr="00D82B2B">
        <w:trPr>
          <w:trHeight w:val="262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48810C" w14:textId="77777777" w:rsidR="00AA3435" w:rsidRPr="00D82B2B" w:rsidRDefault="00406BB7" w:rsidP="00D82B2B">
            <w:pPr>
              <w:spacing w:before="144" w:after="144" w:line="215" w:lineRule="atLeast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 xml:space="preserve">Besteht eine </w:t>
            </w:r>
            <w:r w:rsidR="00AA3435">
              <w:rPr>
                <w:rFonts w:ascii="Arial" w:eastAsia="Arial" w:hAnsi="Arial"/>
                <w:b/>
                <w:sz w:val="17"/>
              </w:rPr>
              <w:t>Beistandschaft</w:t>
            </w:r>
            <w:r>
              <w:rPr>
                <w:rFonts w:ascii="Arial" w:eastAsia="Arial" w:hAnsi="Arial"/>
                <w:b/>
                <w:sz w:val="17"/>
              </w:rPr>
              <w:t>?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8BAA2A" w14:textId="42C9E4BA" w:rsidR="00AA3435" w:rsidRPr="00AA3435" w:rsidRDefault="001B394C" w:rsidP="00406BB7">
            <w:pPr>
              <w:spacing w:before="144" w:after="144" w:line="215" w:lineRule="atLeast"/>
              <w:rPr>
                <w:rFonts w:ascii="Arial" w:eastAsia="Arial" w:hAnsi="Arial"/>
                <w:color w:val="000000"/>
                <w:sz w:val="17"/>
              </w:rPr>
            </w:pPr>
            <w:sdt>
              <w:sdtPr>
                <w:rPr>
                  <w:rFonts w:ascii="Arial" w:eastAsia="Arial" w:hAnsi="Arial"/>
                  <w:sz w:val="17"/>
                </w:rPr>
                <w:id w:val="-67572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A33"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sdtContent>
            </w:sdt>
            <w:r w:rsidR="00AA3435">
              <w:rPr>
                <w:rFonts w:ascii="Arial" w:eastAsia="Arial" w:hAnsi="Arial"/>
                <w:color w:val="000000"/>
                <w:sz w:val="17"/>
              </w:rPr>
              <w:t xml:space="preserve"> </w:t>
            </w:r>
            <w:r w:rsidR="00406BB7">
              <w:rPr>
                <w:rFonts w:ascii="Arial" w:eastAsia="Arial" w:hAnsi="Arial"/>
                <w:color w:val="000000"/>
                <w:sz w:val="17"/>
              </w:rPr>
              <w:t>Ja (Ernennungsurkunde beilegen)</w:t>
            </w:r>
            <w:r w:rsidR="00495A33">
              <w:rPr>
                <w:rFonts w:ascii="Arial" w:eastAsia="Arial" w:hAnsi="Arial"/>
                <w:color w:val="000000"/>
                <w:sz w:val="17"/>
              </w:rPr>
              <w:t xml:space="preserve">  </w:t>
            </w:r>
            <w:r w:rsidR="00406BB7">
              <w:rPr>
                <w:rFonts w:ascii="Arial" w:eastAsia="Arial" w:hAnsi="Arial"/>
                <w:color w:val="000000"/>
                <w:sz w:val="17"/>
              </w:rPr>
              <w:t xml:space="preserve"> </w:t>
            </w:r>
            <w:sdt>
              <w:sdtPr>
                <w:rPr>
                  <w:rFonts w:ascii="Arial" w:eastAsia="Arial" w:hAnsi="Arial"/>
                  <w:sz w:val="17"/>
                </w:rPr>
                <w:id w:val="-175705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0AD"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sdtContent>
            </w:sdt>
            <w:r w:rsidR="00406BB7">
              <w:rPr>
                <w:rFonts w:ascii="Arial" w:eastAsia="Arial" w:hAnsi="Arial"/>
                <w:color w:val="000000"/>
                <w:sz w:val="17"/>
              </w:rPr>
              <w:t xml:space="preserve"> Nein</w:t>
            </w:r>
          </w:p>
        </w:tc>
      </w:tr>
    </w:tbl>
    <w:p w14:paraId="34522DEF" w14:textId="77777777" w:rsidR="00C260AD" w:rsidRDefault="00C260AD" w:rsidP="00D82B2B">
      <w:pPr>
        <w:rPr>
          <w:rFonts w:ascii="Arial" w:eastAsia="Arial" w:hAnsi="Arial"/>
        </w:rPr>
      </w:pPr>
    </w:p>
    <w:p w14:paraId="4FB8F6ED" w14:textId="77777777" w:rsidR="00C260AD" w:rsidRPr="00D82B2B" w:rsidRDefault="003B0117" w:rsidP="00D82B2B">
      <w:pPr>
        <w:spacing w:after="200" w:line="24" w:lineRule="auto"/>
        <w:rPr>
          <w:rFonts w:ascii="Arial" w:eastAsia="Arial" w:hAnsi="Arial"/>
        </w:rPr>
      </w:pPr>
      <w:r>
        <w:rPr>
          <w:rFonts w:ascii="Arial" w:eastAsia="Arial" w:hAnsi="Arial"/>
        </w:rPr>
        <w:br w:type="page"/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1843"/>
        <w:gridCol w:w="1701"/>
        <w:gridCol w:w="1418"/>
        <w:gridCol w:w="1134"/>
        <w:gridCol w:w="425"/>
        <w:gridCol w:w="2129"/>
      </w:tblGrid>
      <w:tr w:rsidR="002825A1" w14:paraId="58E09DF0" w14:textId="77777777" w:rsidTr="00424B0E">
        <w:trPr>
          <w:trHeight w:val="262"/>
        </w:trPr>
        <w:tc>
          <w:tcPr>
            <w:tcW w:w="9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5E5B86B" w14:textId="77777777" w:rsidR="00C260AD" w:rsidRPr="00D82B2B" w:rsidRDefault="003B0117" w:rsidP="00D82B2B">
            <w:pPr>
              <w:spacing w:before="144" w:after="144" w:line="215" w:lineRule="atLeast"/>
              <w:rPr>
                <w:rFonts w:ascii="Arial" w:eastAsia="Arial" w:hAnsi="Arial"/>
                <w:sz w:val="17"/>
              </w:rPr>
            </w:pPr>
            <w:r w:rsidRPr="00D82B2B">
              <w:rPr>
                <w:rFonts w:ascii="Arial" w:eastAsia="MS PGothic" w:hAnsi="Arial" w:cs="Arial"/>
                <w:b/>
                <w:bCs w:val="0"/>
                <w:sz w:val="17"/>
                <w:szCs w:val="17"/>
              </w:rPr>
              <w:lastRenderedPageBreak/>
              <w:t>2. b) Personalien der gesetzlichen Vertretung</w:t>
            </w:r>
            <w:r w:rsidRPr="00D82B2B">
              <w:rPr>
                <w:rFonts w:ascii="Arial" w:eastAsia="Arial" w:hAnsi="Arial"/>
                <w:sz w:val="17"/>
              </w:rPr>
              <w:t xml:space="preserve"> (fakultativ)</w:t>
            </w:r>
          </w:p>
        </w:tc>
      </w:tr>
      <w:tr w:rsidR="002825A1" w14:paraId="32D61B6D" w14:textId="77777777" w:rsidTr="00D82B2B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17DB73" w14:textId="77777777" w:rsidR="00C260AD" w:rsidRPr="00D82B2B" w:rsidRDefault="003B0117" w:rsidP="00D82B2B">
            <w:pPr>
              <w:spacing w:before="144" w:after="144" w:line="215" w:lineRule="atLeast"/>
              <w:rPr>
                <w:rFonts w:ascii="Arial" w:eastAsia="Arial" w:hAnsi="Arial"/>
                <w:sz w:val="17"/>
              </w:rPr>
            </w:pPr>
            <w:r w:rsidRPr="00D82B2B">
              <w:rPr>
                <w:rFonts w:ascii="Arial" w:eastAsia="Arial" w:hAnsi="Arial"/>
                <w:sz w:val="17"/>
              </w:rPr>
              <w:t>Name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AADC1" w14:textId="77777777" w:rsidR="00C260AD" w:rsidRPr="00D82B2B" w:rsidRDefault="001B394C" w:rsidP="00D82B2B">
            <w:pPr>
              <w:tabs>
                <w:tab w:val="right" w:leader="dot" w:pos="3538"/>
              </w:tabs>
              <w:spacing w:before="144" w:after="144" w:line="215" w:lineRule="atLeast"/>
              <w:rPr>
                <w:rFonts w:ascii="Arial" w:eastAsia="Arial" w:hAnsi="Arial"/>
                <w:sz w:val="17"/>
              </w:rPr>
            </w:pPr>
            <w:sdt>
              <w:sdtPr>
                <w:rPr>
                  <w:rFonts w:ascii="Arial" w:eastAsia="Arial" w:hAnsi="Arial"/>
                  <w:color w:val="000000"/>
                  <w:sz w:val="17"/>
                </w:rPr>
                <w:id w:val="216412006"/>
                <w:placeholder>
                  <w:docPart w:val="B3AED594BC75444CA3D318F285B8C244"/>
                </w:placeholder>
                <w:showingPlcHdr/>
              </w:sdtPr>
              <w:sdtEndPr/>
              <w:sdtContent>
                <w:r w:rsidR="003B0117" w:rsidRPr="00D82B2B">
                  <w:rPr>
                    <w:rFonts w:ascii="Arial" w:eastAsia="Arial" w:hAnsi="Arial"/>
                    <w:vanish/>
                    <w:color w:val="000000"/>
                    <w:sz w:val="17"/>
                  </w:rPr>
                  <w:t>….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F8C34C" w14:textId="77777777" w:rsidR="00C260AD" w:rsidRPr="00D82B2B" w:rsidRDefault="003B0117" w:rsidP="00D82B2B">
            <w:pPr>
              <w:spacing w:before="144" w:after="144" w:line="215" w:lineRule="atLeast"/>
              <w:rPr>
                <w:rFonts w:ascii="Arial" w:eastAsia="Arial" w:hAnsi="Arial"/>
                <w:sz w:val="17"/>
              </w:rPr>
            </w:pPr>
            <w:r w:rsidRPr="00D82B2B">
              <w:rPr>
                <w:rFonts w:ascii="Arial" w:eastAsia="Arial" w:hAnsi="Arial"/>
                <w:sz w:val="17"/>
              </w:rPr>
              <w:t>Vorname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B68E996" w14:textId="77777777" w:rsidR="00C260AD" w:rsidRPr="00D82B2B" w:rsidRDefault="001B394C" w:rsidP="00D82B2B">
            <w:pPr>
              <w:tabs>
                <w:tab w:val="right" w:leader="dot" w:pos="4028"/>
              </w:tabs>
              <w:spacing w:before="144" w:after="144" w:line="215" w:lineRule="atLeast"/>
              <w:rPr>
                <w:rFonts w:ascii="Arial" w:eastAsia="Arial" w:hAnsi="Arial"/>
                <w:sz w:val="17"/>
              </w:rPr>
            </w:pPr>
            <w:sdt>
              <w:sdtPr>
                <w:rPr>
                  <w:rFonts w:ascii="Arial" w:eastAsia="Arial" w:hAnsi="Arial"/>
                  <w:color w:val="000000"/>
                  <w:sz w:val="17"/>
                </w:rPr>
                <w:id w:val="-1656673998"/>
                <w:placeholder>
                  <w:docPart w:val="6EDC1E7CF9FA479F9CC48BC3F096D28A"/>
                </w:placeholder>
                <w:showingPlcHdr/>
              </w:sdtPr>
              <w:sdtEndPr/>
              <w:sdtContent>
                <w:r w:rsidR="003B0117" w:rsidRPr="00D82B2B">
                  <w:rPr>
                    <w:rFonts w:ascii="Arial" w:eastAsia="Arial" w:hAnsi="Arial"/>
                    <w:vanish/>
                    <w:color w:val="000000"/>
                    <w:sz w:val="17"/>
                  </w:rPr>
                  <w:t>….</w:t>
                </w:r>
              </w:sdtContent>
            </w:sdt>
          </w:p>
        </w:tc>
      </w:tr>
      <w:tr w:rsidR="002825A1" w14:paraId="33F4B4B3" w14:textId="77777777" w:rsidTr="00D82B2B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E6E8DB" w14:textId="77777777" w:rsidR="00C260AD" w:rsidRPr="00D82B2B" w:rsidRDefault="003B0117" w:rsidP="00D82B2B">
            <w:pPr>
              <w:spacing w:before="144" w:after="144" w:line="215" w:lineRule="atLeast"/>
              <w:rPr>
                <w:rFonts w:ascii="Arial" w:eastAsia="Arial" w:hAnsi="Arial"/>
                <w:sz w:val="17"/>
              </w:rPr>
            </w:pPr>
            <w:r w:rsidRPr="00D82B2B">
              <w:rPr>
                <w:rFonts w:ascii="Arial" w:eastAsia="Arial" w:hAnsi="Arial"/>
                <w:sz w:val="17"/>
              </w:rPr>
              <w:t>Strasse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0059A" w14:textId="77777777" w:rsidR="00C260AD" w:rsidRPr="00D82B2B" w:rsidRDefault="001B394C" w:rsidP="00D82B2B">
            <w:pPr>
              <w:tabs>
                <w:tab w:val="right" w:leader="dot" w:pos="3538"/>
              </w:tabs>
              <w:spacing w:before="144" w:after="144" w:line="215" w:lineRule="atLeast"/>
              <w:rPr>
                <w:rFonts w:ascii="Arial" w:eastAsia="Arial" w:hAnsi="Arial"/>
                <w:color w:val="000000"/>
                <w:sz w:val="17"/>
              </w:rPr>
            </w:pPr>
            <w:sdt>
              <w:sdtPr>
                <w:rPr>
                  <w:rFonts w:ascii="Arial" w:eastAsia="Arial" w:hAnsi="Arial"/>
                  <w:color w:val="000000"/>
                  <w:sz w:val="17"/>
                </w:rPr>
                <w:id w:val="-1130396441"/>
                <w:placeholder>
                  <w:docPart w:val="C5246B7A6B0C44538D25054A4C20C381"/>
                </w:placeholder>
                <w:showingPlcHdr/>
              </w:sdtPr>
              <w:sdtEndPr/>
              <w:sdtContent>
                <w:r w:rsidR="003B0117" w:rsidRPr="00D82B2B">
                  <w:rPr>
                    <w:rFonts w:ascii="Arial" w:eastAsia="Arial" w:hAnsi="Arial"/>
                    <w:vanish/>
                    <w:sz w:val="17"/>
                  </w:rPr>
                  <w:t>….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63E24D" w14:textId="77777777" w:rsidR="00C260AD" w:rsidRPr="00D82B2B" w:rsidRDefault="003B0117" w:rsidP="00D82B2B">
            <w:pPr>
              <w:spacing w:before="144" w:after="144" w:line="215" w:lineRule="atLeast"/>
              <w:rPr>
                <w:rFonts w:ascii="Arial" w:eastAsia="Arial" w:hAnsi="Arial"/>
                <w:sz w:val="17"/>
              </w:rPr>
            </w:pPr>
            <w:r w:rsidRPr="00D82B2B">
              <w:rPr>
                <w:rFonts w:ascii="Arial" w:eastAsia="Arial" w:hAnsi="Arial"/>
                <w:sz w:val="17"/>
              </w:rPr>
              <w:t>PLZ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D7964" w14:textId="77777777" w:rsidR="00C260AD" w:rsidRPr="00D82B2B" w:rsidRDefault="001B394C" w:rsidP="00D82B2B">
            <w:pPr>
              <w:tabs>
                <w:tab w:val="right" w:leader="dot" w:pos="704"/>
              </w:tabs>
              <w:spacing w:before="144" w:after="144" w:line="215" w:lineRule="atLeast"/>
              <w:rPr>
                <w:rFonts w:ascii="Arial" w:eastAsia="Arial" w:hAnsi="Arial"/>
                <w:color w:val="000000"/>
                <w:sz w:val="17"/>
              </w:rPr>
            </w:pPr>
            <w:sdt>
              <w:sdtPr>
                <w:rPr>
                  <w:rFonts w:ascii="Arial" w:eastAsia="Arial" w:hAnsi="Arial"/>
                  <w:color w:val="000000"/>
                  <w:sz w:val="17"/>
                </w:rPr>
                <w:id w:val="-375624492"/>
                <w:placeholder>
                  <w:docPart w:val="3CE29F89CCBA4E8A87CCCF290E0C8FC6"/>
                </w:placeholder>
              </w:sdtPr>
              <w:sdtEndPr/>
              <w:sdtContent>
                <w:sdt>
                  <w:sdtPr>
                    <w:rPr>
                      <w:rFonts w:ascii="Arial" w:eastAsia="Arial" w:hAnsi="Arial"/>
                      <w:color w:val="000000"/>
                      <w:sz w:val="17"/>
                    </w:rPr>
                    <w:id w:val="1204673820"/>
                    <w:placeholder>
                      <w:docPart w:val="D140F40A6DFA40F2AAF44BCB7D0DF63B"/>
                    </w:placeholder>
                    <w:showingPlcHdr/>
                  </w:sdtPr>
                  <w:sdtEndPr/>
                  <w:sdtContent>
                    <w:r w:rsidR="003B0117" w:rsidRPr="00D82B2B">
                      <w:rPr>
                        <w:rFonts w:ascii="Arial" w:eastAsia="Arial" w:hAnsi="Arial"/>
                        <w:vanish/>
                        <w:color w:val="000000"/>
                        <w:sz w:val="17"/>
                      </w:rPr>
                      <w:t>….</w:t>
                    </w:r>
                  </w:sdtContent>
                </w:sdt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56CDDD" w14:textId="77777777" w:rsidR="00C260AD" w:rsidRPr="00D82B2B" w:rsidRDefault="003B0117" w:rsidP="00D82B2B">
            <w:pPr>
              <w:spacing w:before="144" w:after="144" w:line="215" w:lineRule="atLeast"/>
              <w:rPr>
                <w:rFonts w:ascii="Arial" w:eastAsia="Arial" w:hAnsi="Arial"/>
                <w:sz w:val="17"/>
              </w:rPr>
            </w:pPr>
            <w:r w:rsidRPr="00D82B2B">
              <w:rPr>
                <w:rFonts w:ascii="Arial" w:eastAsia="Arial" w:hAnsi="Arial"/>
                <w:sz w:val="17"/>
              </w:rPr>
              <w:t>Ort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5247DA4" w14:textId="77777777" w:rsidR="00C260AD" w:rsidRPr="00D82B2B" w:rsidRDefault="001B394C" w:rsidP="00D82B2B">
            <w:pPr>
              <w:tabs>
                <w:tab w:val="right" w:leader="dot" w:pos="2708"/>
              </w:tabs>
              <w:spacing w:before="144" w:after="144" w:line="215" w:lineRule="atLeast"/>
              <w:rPr>
                <w:rFonts w:ascii="Arial" w:eastAsia="Arial" w:hAnsi="Arial"/>
                <w:color w:val="000000"/>
                <w:sz w:val="17"/>
              </w:rPr>
            </w:pPr>
            <w:sdt>
              <w:sdtPr>
                <w:rPr>
                  <w:rFonts w:ascii="Arial" w:eastAsia="Arial" w:hAnsi="Arial"/>
                  <w:color w:val="000000"/>
                  <w:sz w:val="17"/>
                </w:rPr>
                <w:id w:val="-419259638"/>
                <w:placeholder>
                  <w:docPart w:val="CEA8AE7709F54B42867522AEDB5C9683"/>
                </w:placeholder>
                <w:showingPlcHdr/>
              </w:sdtPr>
              <w:sdtEndPr/>
              <w:sdtContent>
                <w:r w:rsidR="003B0117" w:rsidRPr="00D82B2B">
                  <w:rPr>
                    <w:rFonts w:ascii="Arial" w:eastAsia="Arial" w:hAnsi="Arial"/>
                    <w:vanish/>
                    <w:color w:val="000000"/>
                    <w:sz w:val="17"/>
                  </w:rPr>
                  <w:t>….</w:t>
                </w:r>
              </w:sdtContent>
            </w:sdt>
          </w:p>
        </w:tc>
      </w:tr>
      <w:tr w:rsidR="002825A1" w14:paraId="7C102330" w14:textId="77777777" w:rsidTr="00D82B2B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DC512BD" w14:textId="77777777" w:rsidR="00C260AD" w:rsidRPr="00D82B2B" w:rsidRDefault="003B0117" w:rsidP="00D82B2B">
            <w:pPr>
              <w:spacing w:before="144" w:after="144" w:line="215" w:lineRule="atLeast"/>
              <w:rPr>
                <w:rFonts w:ascii="Arial" w:eastAsia="Arial" w:hAnsi="Arial"/>
                <w:sz w:val="17"/>
              </w:rPr>
            </w:pPr>
            <w:r w:rsidRPr="00D82B2B">
              <w:rPr>
                <w:rFonts w:ascii="Arial" w:eastAsia="Arial" w:hAnsi="Arial"/>
                <w:sz w:val="17"/>
              </w:rPr>
              <w:t>Geschlecht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CC317" w14:textId="77777777" w:rsidR="00C260AD" w:rsidRPr="00D82B2B" w:rsidRDefault="003B0117" w:rsidP="00D82B2B">
            <w:pPr>
              <w:tabs>
                <w:tab w:val="right" w:leader="dot" w:pos="3540"/>
              </w:tabs>
              <w:spacing w:before="144" w:after="144" w:line="215" w:lineRule="atLeast"/>
              <w:rPr>
                <w:rFonts w:ascii="Arial" w:eastAsia="Arial" w:hAnsi="Arial"/>
                <w:color w:val="000000"/>
                <w:sz w:val="17"/>
              </w:rPr>
            </w:pPr>
            <w:r w:rsidRPr="00D82B2B">
              <w:rPr>
                <w:rFonts w:ascii="Segoe UI Symbol" w:eastAsia="Arial" w:hAnsi="Segoe UI Symbol" w:cs="Segoe UI Symbol"/>
                <w:sz w:val="17"/>
              </w:rPr>
              <w:t>☐</w:t>
            </w:r>
            <w:r w:rsidRPr="00D82B2B">
              <w:rPr>
                <w:rFonts w:ascii="Arial" w:eastAsia="Arial" w:hAnsi="Arial"/>
                <w:sz w:val="17"/>
              </w:rPr>
              <w:t xml:space="preserve"> m</w:t>
            </w:r>
            <w:r w:rsidRPr="00D82B2B">
              <w:rPr>
                <w:rFonts w:ascii="Calibri" w:eastAsia="Arial" w:hAnsi="Calibri" w:cs="Calibri"/>
                <w:sz w:val="17"/>
              </w:rPr>
              <w:t>ä</w:t>
            </w:r>
            <w:r w:rsidRPr="00D82B2B">
              <w:rPr>
                <w:rFonts w:ascii="Arial" w:eastAsia="Arial" w:hAnsi="Arial"/>
                <w:sz w:val="17"/>
              </w:rPr>
              <w:t>nnlich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50873" w14:textId="77777777" w:rsidR="00C260AD" w:rsidRPr="00D82B2B" w:rsidRDefault="001B394C" w:rsidP="00D82B2B">
            <w:pPr>
              <w:tabs>
                <w:tab w:val="right" w:leader="dot" w:pos="3540"/>
              </w:tabs>
              <w:spacing w:before="144" w:after="144" w:line="215" w:lineRule="atLeast"/>
              <w:rPr>
                <w:rFonts w:ascii="Arial" w:eastAsia="Arial" w:hAnsi="Arial"/>
                <w:color w:val="000000"/>
                <w:sz w:val="17"/>
              </w:rPr>
            </w:pPr>
            <w:sdt>
              <w:sdtPr>
                <w:rPr>
                  <w:rFonts w:ascii="Arial" w:eastAsia="Arial" w:hAnsi="Arial"/>
                  <w:sz w:val="17"/>
                </w:rPr>
                <w:id w:val="98081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117" w:rsidRPr="00D82B2B">
                  <w:rPr>
                    <w:rFonts w:ascii="Segoe UI Symbol" w:eastAsia="Arial" w:hAnsi="Segoe UI Symbol" w:cs="Segoe UI Symbol"/>
                    <w:sz w:val="17"/>
                  </w:rPr>
                  <w:t>☐</w:t>
                </w:r>
              </w:sdtContent>
            </w:sdt>
            <w:r w:rsidR="003B0117" w:rsidRPr="00D82B2B">
              <w:rPr>
                <w:rFonts w:ascii="Arial" w:eastAsia="Arial" w:hAnsi="Arial"/>
                <w:sz w:val="17"/>
              </w:rPr>
              <w:t xml:space="preserve"> weiblich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1A1D501" w14:textId="77777777" w:rsidR="00C260AD" w:rsidRPr="00D82B2B" w:rsidRDefault="00C260AD" w:rsidP="00D82B2B">
            <w:pPr>
              <w:spacing w:before="144" w:after="144" w:line="215" w:lineRule="atLeast"/>
              <w:rPr>
                <w:rFonts w:ascii="Arial" w:eastAsia="Arial" w:hAnsi="Arial"/>
                <w:sz w:val="17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756E2A" w14:textId="77777777" w:rsidR="00C260AD" w:rsidRPr="00D82B2B" w:rsidRDefault="001B394C" w:rsidP="00D82B2B">
            <w:pPr>
              <w:tabs>
                <w:tab w:val="right" w:leader="dot" w:pos="3180"/>
              </w:tabs>
              <w:spacing w:before="144" w:after="144" w:line="215" w:lineRule="atLeast"/>
              <w:rPr>
                <w:rFonts w:ascii="Arial" w:eastAsia="Arial" w:hAnsi="Arial"/>
                <w:color w:val="000000"/>
                <w:sz w:val="17"/>
              </w:rPr>
            </w:pPr>
            <w:sdt>
              <w:sdtPr>
                <w:rPr>
                  <w:rFonts w:ascii="Arial" w:eastAsia="Arial" w:hAnsi="Arial"/>
                  <w:color w:val="000000"/>
                  <w:sz w:val="17"/>
                </w:rPr>
                <w:id w:val="-672257642"/>
                <w:placeholder>
                  <w:docPart w:val="7D27499B2B5A4FCD84FA296BA01C0F7E"/>
                </w:placeholder>
                <w:showingPlcHdr/>
              </w:sdtPr>
              <w:sdtEndPr/>
              <w:sdtContent>
                <w:r w:rsidR="003B0117" w:rsidRPr="00D82B2B">
                  <w:rPr>
                    <w:rFonts w:ascii="Arial" w:eastAsia="Arial" w:hAnsi="Arial"/>
                    <w:vanish/>
                    <w:color w:val="000000"/>
                    <w:sz w:val="17"/>
                  </w:rPr>
                  <w:t>….</w:t>
                </w:r>
              </w:sdtContent>
            </w:sdt>
          </w:p>
        </w:tc>
      </w:tr>
      <w:tr w:rsidR="002825A1" w14:paraId="61E64173" w14:textId="77777777" w:rsidTr="00D82B2B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22D1CA" w14:textId="77777777" w:rsidR="00C260AD" w:rsidRPr="00D82B2B" w:rsidRDefault="003B0117" w:rsidP="00D82B2B">
            <w:pPr>
              <w:spacing w:before="144" w:after="144" w:line="215" w:lineRule="atLeast"/>
              <w:rPr>
                <w:rFonts w:ascii="Arial" w:eastAsia="Arial" w:hAnsi="Arial"/>
                <w:sz w:val="17"/>
              </w:rPr>
            </w:pPr>
            <w:r w:rsidRPr="00D82B2B">
              <w:rPr>
                <w:rFonts w:ascii="Arial" w:eastAsia="Arial" w:hAnsi="Arial"/>
                <w:sz w:val="17"/>
              </w:rPr>
              <w:t>Telefon-Nr.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6F4D8" w14:textId="77777777" w:rsidR="00C260AD" w:rsidRPr="00D82B2B" w:rsidRDefault="001B394C" w:rsidP="00D82B2B">
            <w:pPr>
              <w:tabs>
                <w:tab w:val="right" w:leader="dot" w:pos="3540"/>
              </w:tabs>
              <w:spacing w:before="144" w:after="144" w:line="215" w:lineRule="atLeast"/>
              <w:rPr>
                <w:rFonts w:ascii="Arial" w:eastAsia="Arial" w:hAnsi="Arial"/>
                <w:color w:val="000000"/>
                <w:sz w:val="17"/>
              </w:rPr>
            </w:pPr>
            <w:sdt>
              <w:sdtPr>
                <w:rPr>
                  <w:rFonts w:ascii="Arial" w:eastAsia="Arial" w:hAnsi="Arial"/>
                  <w:color w:val="000000"/>
                  <w:sz w:val="17"/>
                </w:rPr>
                <w:id w:val="-1241240941"/>
                <w:placeholder>
                  <w:docPart w:val="AD45DF335C1C473FAD47C56A58DA8A2E"/>
                </w:placeholder>
                <w:showingPlcHdr/>
              </w:sdtPr>
              <w:sdtEndPr/>
              <w:sdtContent>
                <w:r w:rsidR="003B0117" w:rsidRPr="00D82B2B">
                  <w:rPr>
                    <w:rFonts w:ascii="Arial" w:eastAsia="Arial" w:hAnsi="Arial"/>
                    <w:vanish/>
                    <w:sz w:val="17"/>
                  </w:rPr>
                  <w:t>….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7BE0BB" w14:textId="77777777" w:rsidR="00C260AD" w:rsidRPr="00D82B2B" w:rsidRDefault="003B0117" w:rsidP="00D82B2B">
            <w:pPr>
              <w:spacing w:before="144" w:after="144" w:line="215" w:lineRule="atLeast"/>
              <w:rPr>
                <w:rFonts w:ascii="Arial" w:eastAsia="Arial" w:hAnsi="Arial"/>
                <w:sz w:val="17"/>
              </w:rPr>
            </w:pPr>
            <w:r w:rsidRPr="00D82B2B">
              <w:rPr>
                <w:rFonts w:ascii="Arial" w:eastAsia="Arial" w:hAnsi="Arial"/>
                <w:sz w:val="17"/>
              </w:rPr>
              <w:t>E-Mail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692CBD" w14:textId="77777777" w:rsidR="00C260AD" w:rsidRPr="00D82B2B" w:rsidRDefault="001B394C" w:rsidP="00D82B2B">
            <w:pPr>
              <w:tabs>
                <w:tab w:val="right" w:leader="dot" w:pos="3180"/>
              </w:tabs>
              <w:spacing w:before="144" w:after="144" w:line="215" w:lineRule="atLeast"/>
              <w:rPr>
                <w:rFonts w:ascii="Arial" w:eastAsia="Arial" w:hAnsi="Arial"/>
                <w:color w:val="000000"/>
                <w:sz w:val="17"/>
              </w:rPr>
            </w:pPr>
            <w:sdt>
              <w:sdtPr>
                <w:rPr>
                  <w:rFonts w:ascii="Arial" w:eastAsia="Arial" w:hAnsi="Arial"/>
                  <w:color w:val="000000"/>
                  <w:sz w:val="17"/>
                </w:rPr>
                <w:id w:val="-2014678596"/>
                <w:placeholder>
                  <w:docPart w:val="536D1138E7244BF882F98D33558ECAAA"/>
                </w:placeholder>
                <w:showingPlcHdr/>
              </w:sdtPr>
              <w:sdtEndPr/>
              <w:sdtContent>
                <w:r w:rsidR="003B0117" w:rsidRPr="00D82B2B">
                  <w:rPr>
                    <w:rFonts w:ascii="Arial" w:eastAsia="Arial" w:hAnsi="Arial"/>
                    <w:vanish/>
                    <w:color w:val="000000"/>
                    <w:sz w:val="17"/>
                  </w:rPr>
                  <w:t>….</w:t>
                </w:r>
              </w:sdtContent>
            </w:sdt>
          </w:p>
        </w:tc>
      </w:tr>
      <w:tr w:rsidR="002825A1" w14:paraId="60B2F02E" w14:textId="77777777" w:rsidTr="00D82B2B">
        <w:trPr>
          <w:trHeight w:val="262"/>
        </w:trPr>
        <w:tc>
          <w:tcPr>
            <w:tcW w:w="2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BF0514" w14:textId="77777777" w:rsidR="00C260AD" w:rsidRPr="00D82B2B" w:rsidRDefault="003B0117" w:rsidP="00D82B2B">
            <w:pPr>
              <w:spacing w:before="144" w:after="144" w:line="215" w:lineRule="atLeast"/>
              <w:rPr>
                <w:rFonts w:ascii="Arial" w:eastAsia="Arial" w:hAnsi="Arial"/>
                <w:b/>
                <w:sz w:val="17"/>
              </w:rPr>
            </w:pPr>
            <w:r w:rsidRPr="00D82B2B">
              <w:rPr>
                <w:rFonts w:ascii="Arial" w:eastAsia="Arial" w:hAnsi="Arial"/>
                <w:b/>
                <w:sz w:val="17"/>
              </w:rPr>
              <w:t>Ort/Datum</w:t>
            </w:r>
            <w:r w:rsidR="00B80B6C">
              <w:rPr>
                <w:rFonts w:ascii="Arial" w:eastAsia="Arial" w:hAnsi="Arial"/>
                <w:b/>
                <w:sz w:val="17"/>
              </w:rPr>
              <w:t>/Unterschrift</w:t>
            </w:r>
          </w:p>
        </w:tc>
        <w:tc>
          <w:tcPr>
            <w:tcW w:w="6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327B5A" w14:textId="77777777" w:rsidR="00C260AD" w:rsidRPr="00D82B2B" w:rsidRDefault="00C260AD" w:rsidP="00D82B2B">
            <w:pPr>
              <w:spacing w:before="144" w:after="144" w:line="215" w:lineRule="atLeast"/>
              <w:rPr>
                <w:rFonts w:ascii="Arial" w:eastAsia="Arial" w:hAnsi="Arial"/>
                <w:b/>
                <w:color w:val="000000"/>
                <w:sz w:val="17"/>
              </w:rPr>
            </w:pPr>
          </w:p>
        </w:tc>
      </w:tr>
    </w:tbl>
    <w:p w14:paraId="4BB4EF4D" w14:textId="050EF217" w:rsidR="00C260AD" w:rsidRPr="00AA3435" w:rsidRDefault="003B0117" w:rsidP="00D82B2B">
      <w:pPr>
        <w:spacing w:before="144" w:after="144" w:line="215" w:lineRule="atLeast"/>
        <w:rPr>
          <w:rFonts w:ascii="Arial" w:eastAsia="Arial" w:hAnsi="Arial"/>
          <w:b/>
          <w:i/>
          <w:sz w:val="17"/>
          <w:szCs w:val="17"/>
        </w:rPr>
      </w:pPr>
      <w:r w:rsidRPr="00AA3435">
        <w:rPr>
          <w:rFonts w:ascii="Arial" w:eastAsia="Arial" w:hAnsi="Arial"/>
          <w:b/>
          <w:i/>
          <w:sz w:val="17"/>
          <w:szCs w:val="17"/>
        </w:rPr>
        <w:t xml:space="preserve">Die gesetzliche Vertretung wird gebeten, das </w:t>
      </w:r>
      <w:r w:rsidR="00C428DB">
        <w:rPr>
          <w:rFonts w:ascii="Arial" w:eastAsia="Arial" w:hAnsi="Arial"/>
          <w:b/>
          <w:i/>
          <w:sz w:val="17"/>
          <w:szCs w:val="17"/>
        </w:rPr>
        <w:t xml:space="preserve">ausgefüllte </w:t>
      </w:r>
      <w:r w:rsidRPr="00AA3435">
        <w:rPr>
          <w:rFonts w:ascii="Arial" w:eastAsia="Arial" w:hAnsi="Arial"/>
          <w:b/>
          <w:i/>
          <w:sz w:val="17"/>
          <w:szCs w:val="17"/>
        </w:rPr>
        <w:t>Formular einer Abklärungsstelle</w:t>
      </w:r>
      <w:r w:rsidR="00AA3435">
        <w:rPr>
          <w:rFonts w:ascii="Arial" w:eastAsia="Arial" w:hAnsi="Arial"/>
          <w:b/>
          <w:i/>
          <w:sz w:val="17"/>
          <w:szCs w:val="17"/>
        </w:rPr>
        <w:t xml:space="preserve"> (</w:t>
      </w:r>
      <w:r w:rsidR="007A6CF3">
        <w:rPr>
          <w:rFonts w:ascii="Arial" w:eastAsia="Arial" w:hAnsi="Arial"/>
          <w:b/>
          <w:i/>
          <w:sz w:val="17"/>
          <w:szCs w:val="17"/>
        </w:rPr>
        <w:t xml:space="preserve">Orthoptik, </w:t>
      </w:r>
      <w:r w:rsidR="00AA3435">
        <w:rPr>
          <w:rFonts w:ascii="Arial" w:eastAsia="Arial" w:hAnsi="Arial"/>
          <w:b/>
          <w:i/>
          <w:sz w:val="17"/>
          <w:szCs w:val="17"/>
        </w:rPr>
        <w:t>Auge</w:t>
      </w:r>
      <w:r w:rsidR="00161E6B">
        <w:rPr>
          <w:rFonts w:ascii="Arial" w:eastAsia="Arial" w:hAnsi="Arial"/>
          <w:b/>
          <w:i/>
          <w:sz w:val="17"/>
          <w:szCs w:val="17"/>
        </w:rPr>
        <w:t>narzt, Neuropädiater</w:t>
      </w:r>
      <w:r w:rsidR="00AA3435">
        <w:rPr>
          <w:rFonts w:ascii="Arial" w:eastAsia="Arial" w:hAnsi="Arial"/>
          <w:b/>
          <w:i/>
          <w:sz w:val="17"/>
          <w:szCs w:val="17"/>
        </w:rPr>
        <w:t>)</w:t>
      </w:r>
      <w:r w:rsidRPr="00AA3435">
        <w:rPr>
          <w:rFonts w:ascii="Arial" w:eastAsia="Arial" w:hAnsi="Arial"/>
          <w:b/>
          <w:i/>
          <w:sz w:val="17"/>
          <w:szCs w:val="17"/>
        </w:rPr>
        <w:t xml:space="preserve"> zuzustellen.</w:t>
      </w:r>
    </w:p>
    <w:tbl>
      <w:tblPr>
        <w:tblpPr w:leftFromText="141" w:rightFromText="141" w:vertAnchor="text" w:horzAnchor="margin" w:tblpY="108"/>
        <w:tblW w:w="97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3"/>
        <w:gridCol w:w="2559"/>
        <w:gridCol w:w="1694"/>
        <w:gridCol w:w="1278"/>
        <w:gridCol w:w="2414"/>
        <w:gridCol w:w="11"/>
      </w:tblGrid>
      <w:tr w:rsidR="002825A1" w14:paraId="65F5157C" w14:textId="77777777" w:rsidTr="00D82B2B">
        <w:trPr>
          <w:gridAfter w:val="1"/>
          <w:wAfter w:w="11" w:type="dxa"/>
        </w:trPr>
        <w:tc>
          <w:tcPr>
            <w:tcW w:w="9778" w:type="dxa"/>
            <w:gridSpan w:val="5"/>
            <w:shd w:val="clear" w:color="auto" w:fill="E6E6E6"/>
            <w:vAlign w:val="center"/>
          </w:tcPr>
          <w:p w14:paraId="774D2799" w14:textId="77777777" w:rsidR="00C260AD" w:rsidRPr="00D82B2B" w:rsidRDefault="003B0117" w:rsidP="00D82B2B">
            <w:pPr>
              <w:keepNext/>
              <w:keepLines/>
              <w:tabs>
                <w:tab w:val="left" w:pos="3891"/>
                <w:tab w:val="left" w:pos="5167"/>
              </w:tabs>
              <w:spacing w:beforeLines="30" w:before="72" w:afterLines="30" w:after="72" w:line="240" w:lineRule="auto"/>
              <w:ind w:left="851" w:hanging="851"/>
              <w:outlineLvl w:val="0"/>
              <w:rPr>
                <w:rFonts w:ascii="Arial" w:eastAsia="MS PGothic" w:hAnsi="Arial" w:cs="Arial"/>
                <w:b/>
                <w:bCs w:val="0"/>
                <w:sz w:val="17"/>
                <w:szCs w:val="17"/>
              </w:rPr>
            </w:pPr>
            <w:r w:rsidRPr="00D82B2B">
              <w:rPr>
                <w:rFonts w:ascii="Arial" w:eastAsia="MS PGothic" w:hAnsi="Arial" w:cs="Arial"/>
                <w:b/>
                <w:bCs w:val="0"/>
                <w:sz w:val="17"/>
                <w:szCs w:val="17"/>
              </w:rPr>
              <w:t xml:space="preserve">3. </w:t>
            </w:r>
            <w:r>
              <w:rPr>
                <w:rFonts w:ascii="Arial" w:eastAsia="MS PGothic" w:hAnsi="Arial" w:cs="Arial"/>
                <w:b/>
                <w:bCs w:val="0"/>
                <w:sz w:val="17"/>
                <w:szCs w:val="17"/>
              </w:rPr>
              <w:t xml:space="preserve">Antrag der Abklärungsstelle </w:t>
            </w:r>
            <w:r w:rsidRPr="00D82B2B">
              <w:rPr>
                <w:rFonts w:ascii="Arial" w:eastAsia="MS PGothic" w:hAnsi="Arial" w:cs="Arial"/>
                <w:b/>
                <w:bCs w:val="0"/>
                <w:sz w:val="17"/>
                <w:szCs w:val="17"/>
              </w:rPr>
              <w:tab/>
              <w:t xml:space="preserve"> </w:t>
            </w:r>
          </w:p>
        </w:tc>
      </w:tr>
      <w:tr w:rsidR="002825A1" w14:paraId="03944470" w14:textId="77777777" w:rsidTr="00D82B2B">
        <w:trPr>
          <w:gridAfter w:val="1"/>
          <w:wAfter w:w="11" w:type="dxa"/>
        </w:trPr>
        <w:tc>
          <w:tcPr>
            <w:tcW w:w="6086" w:type="dxa"/>
            <w:gridSpan w:val="3"/>
            <w:vMerge w:val="restart"/>
          </w:tcPr>
          <w:p w14:paraId="06462E76" w14:textId="77777777" w:rsidR="00C260AD" w:rsidRPr="00D82B2B" w:rsidRDefault="003B0117" w:rsidP="00D82B2B">
            <w:pPr>
              <w:tabs>
                <w:tab w:val="right" w:leader="dot" w:pos="3538"/>
              </w:tabs>
              <w:spacing w:before="144" w:after="144" w:line="215" w:lineRule="atLeast"/>
              <w:rPr>
                <w:rFonts w:ascii="Arial" w:eastAsia="Arial" w:hAnsi="Arial"/>
                <w:color w:val="000000"/>
                <w:sz w:val="17"/>
              </w:rPr>
            </w:pPr>
            <w:r w:rsidRPr="00D82B2B">
              <w:rPr>
                <w:rFonts w:ascii="Arial" w:eastAsia="Arial" w:hAnsi="Arial"/>
                <w:sz w:val="17"/>
                <w:szCs w:val="17"/>
              </w:rPr>
              <w:t>Name, Adresse (Stempel)</w:t>
            </w:r>
            <w:r w:rsidRPr="00D82B2B">
              <w:rPr>
                <w:rFonts w:ascii="Arial" w:eastAsia="Arial" w:hAnsi="Arial"/>
                <w:color w:val="000000"/>
                <w:sz w:val="17"/>
              </w:rPr>
              <w:t xml:space="preserve"> </w:t>
            </w:r>
            <w:sdt>
              <w:sdtPr>
                <w:rPr>
                  <w:rFonts w:ascii="Arial" w:eastAsia="Arial" w:hAnsi="Arial"/>
                  <w:color w:val="000000"/>
                  <w:sz w:val="17"/>
                </w:rPr>
                <w:id w:val="427927443"/>
                <w:placeholder>
                  <w:docPart w:val="69CBC9CEA8934BB5BB04DE8E617342FF"/>
                </w:placeholder>
                <w:showingPlcHdr/>
              </w:sdtPr>
              <w:sdtEndPr/>
              <w:sdtContent>
                <w:r w:rsidRPr="00D82B2B">
                  <w:rPr>
                    <w:rFonts w:ascii="Arial" w:eastAsia="Arial" w:hAnsi="Arial"/>
                    <w:vanish/>
                    <w:color w:val="000000"/>
                    <w:sz w:val="17"/>
                  </w:rPr>
                  <w:t>….</w:t>
                </w:r>
              </w:sdtContent>
            </w:sdt>
          </w:p>
          <w:p w14:paraId="4D71145F" w14:textId="77777777" w:rsidR="00C260AD" w:rsidRPr="00D82B2B" w:rsidRDefault="00C260AD" w:rsidP="00D82B2B">
            <w:pPr>
              <w:tabs>
                <w:tab w:val="right" w:leader="dot" w:pos="3538"/>
              </w:tabs>
              <w:spacing w:before="144" w:after="144" w:line="215" w:lineRule="atLeast"/>
              <w:rPr>
                <w:rFonts w:ascii="Arial" w:eastAsia="Arial" w:hAnsi="Arial"/>
                <w:color w:val="000000"/>
                <w:sz w:val="17"/>
              </w:rPr>
            </w:pPr>
          </w:p>
          <w:p w14:paraId="06276080" w14:textId="77777777" w:rsidR="00C260AD" w:rsidRPr="00D82B2B" w:rsidRDefault="00C260AD" w:rsidP="00D82B2B">
            <w:pPr>
              <w:tabs>
                <w:tab w:val="right" w:leader="dot" w:pos="3538"/>
              </w:tabs>
              <w:spacing w:before="144" w:after="144" w:line="215" w:lineRule="atLeast"/>
              <w:rPr>
                <w:rFonts w:ascii="Arial" w:eastAsia="Arial" w:hAnsi="Arial"/>
                <w:color w:val="000000"/>
                <w:sz w:val="13"/>
                <w:szCs w:val="13"/>
              </w:rPr>
            </w:pPr>
          </w:p>
          <w:p w14:paraId="2FADB5C4" w14:textId="7C0AFA7E" w:rsidR="00C260AD" w:rsidRPr="00B80B6C" w:rsidRDefault="00C109F2" w:rsidP="00C109F2">
            <w:pPr>
              <w:tabs>
                <w:tab w:val="right" w:leader="dot" w:pos="3538"/>
              </w:tabs>
              <w:spacing w:before="144" w:after="144" w:line="215" w:lineRule="atLeast"/>
              <w:rPr>
                <w:rFonts w:ascii="Arial" w:eastAsia="Arial" w:hAnsi="Arial"/>
                <w:b/>
                <w:i/>
                <w:color w:val="FF0000"/>
                <w:sz w:val="17"/>
                <w:szCs w:val="17"/>
              </w:rPr>
            </w:pPr>
            <w:r>
              <w:rPr>
                <w:rFonts w:ascii="Arial" w:eastAsia="Arial" w:hAnsi="Arial"/>
                <w:b/>
                <w:i/>
                <w:sz w:val="13"/>
                <w:szCs w:val="13"/>
              </w:rPr>
              <w:t>Bei einem Erstgesuch ist diesem Gesuch ein Bericht der Abkläru</w:t>
            </w:r>
            <w:r w:rsidR="00C428DB">
              <w:rPr>
                <w:rFonts w:ascii="Arial" w:eastAsia="Arial" w:hAnsi="Arial"/>
                <w:b/>
                <w:i/>
                <w:sz w:val="13"/>
                <w:szCs w:val="13"/>
              </w:rPr>
              <w:t>ng</w:t>
            </w:r>
            <w:r>
              <w:rPr>
                <w:rFonts w:ascii="Arial" w:eastAsia="Arial" w:hAnsi="Arial"/>
                <w:b/>
                <w:i/>
                <w:sz w:val="13"/>
                <w:szCs w:val="13"/>
              </w:rPr>
              <w:t xml:space="preserve">sstelle beizulegen. </w:t>
            </w:r>
          </w:p>
        </w:tc>
        <w:tc>
          <w:tcPr>
            <w:tcW w:w="1278" w:type="dxa"/>
            <w:shd w:val="clear" w:color="auto" w:fill="F2F2F2"/>
            <w:vAlign w:val="center"/>
          </w:tcPr>
          <w:p w14:paraId="3622DA93" w14:textId="77777777" w:rsidR="00C260AD" w:rsidRPr="00D82B2B" w:rsidRDefault="003B0117" w:rsidP="00D82B2B">
            <w:pPr>
              <w:spacing w:before="144" w:after="144" w:line="215" w:lineRule="atLeast"/>
              <w:rPr>
                <w:rFonts w:ascii="Arial" w:eastAsia="Arial" w:hAnsi="Arial"/>
                <w:sz w:val="17"/>
                <w:szCs w:val="17"/>
              </w:rPr>
            </w:pPr>
            <w:r w:rsidRPr="00D82B2B">
              <w:rPr>
                <w:rFonts w:ascii="Arial" w:eastAsia="Arial" w:hAnsi="Arial"/>
                <w:sz w:val="17"/>
                <w:szCs w:val="17"/>
              </w:rPr>
              <w:t>Telefon-Nr.</w:t>
            </w:r>
          </w:p>
        </w:tc>
        <w:tc>
          <w:tcPr>
            <w:tcW w:w="2414" w:type="dxa"/>
            <w:vAlign w:val="bottom"/>
          </w:tcPr>
          <w:p w14:paraId="7227FFFB" w14:textId="77777777" w:rsidR="00C260AD" w:rsidRPr="00D82B2B" w:rsidRDefault="001B394C" w:rsidP="00D82B2B">
            <w:pPr>
              <w:tabs>
                <w:tab w:val="right" w:leader="dot" w:pos="2545"/>
              </w:tabs>
              <w:spacing w:before="144" w:after="144" w:line="215" w:lineRule="atLeast"/>
              <w:rPr>
                <w:rFonts w:ascii="Arial" w:eastAsia="Arial" w:hAnsi="Arial"/>
                <w:sz w:val="17"/>
                <w:szCs w:val="17"/>
              </w:rPr>
            </w:pPr>
            <w:sdt>
              <w:sdtPr>
                <w:rPr>
                  <w:rFonts w:ascii="Arial" w:eastAsia="Arial" w:hAnsi="Arial"/>
                  <w:color w:val="000000"/>
                  <w:sz w:val="17"/>
                  <w:szCs w:val="17"/>
                </w:rPr>
                <w:id w:val="-936983442"/>
                <w:placeholder>
                  <w:docPart w:val="50606B655158453097216B421C8A927A"/>
                </w:placeholder>
                <w:showingPlcHdr/>
              </w:sdtPr>
              <w:sdtEndPr/>
              <w:sdtContent>
                <w:r w:rsidR="003B0117" w:rsidRPr="00D82B2B">
                  <w:rPr>
                    <w:rFonts w:ascii="Arial" w:eastAsia="Arial" w:hAnsi="Arial"/>
                    <w:vanish/>
                    <w:color w:val="000000"/>
                    <w:sz w:val="17"/>
                    <w:szCs w:val="17"/>
                  </w:rPr>
                  <w:t>….</w:t>
                </w:r>
              </w:sdtContent>
            </w:sdt>
          </w:p>
        </w:tc>
      </w:tr>
      <w:tr w:rsidR="002825A1" w14:paraId="215E72A7" w14:textId="77777777" w:rsidTr="00D82B2B">
        <w:trPr>
          <w:gridAfter w:val="1"/>
          <w:wAfter w:w="11" w:type="dxa"/>
          <w:trHeight w:val="54"/>
        </w:trPr>
        <w:tc>
          <w:tcPr>
            <w:tcW w:w="6086" w:type="dxa"/>
            <w:gridSpan w:val="3"/>
            <w:vMerge/>
            <w:vAlign w:val="center"/>
          </w:tcPr>
          <w:p w14:paraId="6A1220BA" w14:textId="77777777" w:rsidR="00C260AD" w:rsidRPr="00D82B2B" w:rsidRDefault="00C260AD" w:rsidP="00D82B2B">
            <w:pPr>
              <w:tabs>
                <w:tab w:val="right" w:leader="dot" w:pos="1412"/>
                <w:tab w:val="left" w:pos="1554"/>
                <w:tab w:val="right" w:leader="dot" w:pos="3538"/>
              </w:tabs>
              <w:spacing w:before="144" w:after="144" w:line="215" w:lineRule="atLeast"/>
              <w:rPr>
                <w:rFonts w:ascii="Arial" w:eastAsia="Arial" w:hAnsi="Arial"/>
                <w:color w:val="000000"/>
                <w:sz w:val="17"/>
                <w:szCs w:val="17"/>
              </w:rPr>
            </w:pPr>
          </w:p>
        </w:tc>
        <w:tc>
          <w:tcPr>
            <w:tcW w:w="1278" w:type="dxa"/>
            <w:shd w:val="clear" w:color="auto" w:fill="F2F2F2"/>
            <w:vAlign w:val="center"/>
          </w:tcPr>
          <w:p w14:paraId="547E6792" w14:textId="77777777" w:rsidR="00C260AD" w:rsidRPr="00D82B2B" w:rsidRDefault="003B0117" w:rsidP="00D82B2B">
            <w:pPr>
              <w:spacing w:before="144" w:after="144" w:line="215" w:lineRule="atLeast"/>
              <w:rPr>
                <w:rFonts w:ascii="Arial" w:eastAsia="Arial" w:hAnsi="Arial"/>
                <w:sz w:val="17"/>
                <w:szCs w:val="17"/>
              </w:rPr>
            </w:pPr>
            <w:r w:rsidRPr="00D82B2B">
              <w:rPr>
                <w:rFonts w:ascii="Arial" w:eastAsia="Arial" w:hAnsi="Arial"/>
                <w:sz w:val="17"/>
                <w:szCs w:val="17"/>
              </w:rPr>
              <w:t>E-Mail</w:t>
            </w:r>
          </w:p>
        </w:tc>
        <w:tc>
          <w:tcPr>
            <w:tcW w:w="2414" w:type="dxa"/>
            <w:vAlign w:val="bottom"/>
          </w:tcPr>
          <w:p w14:paraId="10582A61" w14:textId="77777777" w:rsidR="00C260AD" w:rsidRPr="00D82B2B" w:rsidRDefault="001B394C" w:rsidP="00D82B2B">
            <w:pPr>
              <w:tabs>
                <w:tab w:val="right" w:leader="dot" w:pos="2545"/>
              </w:tabs>
              <w:spacing w:before="144" w:after="144" w:line="215" w:lineRule="atLeast"/>
              <w:rPr>
                <w:rFonts w:ascii="Arial" w:eastAsia="Arial" w:hAnsi="Arial"/>
                <w:sz w:val="17"/>
                <w:szCs w:val="17"/>
              </w:rPr>
            </w:pPr>
            <w:sdt>
              <w:sdtPr>
                <w:rPr>
                  <w:rFonts w:ascii="Arial" w:eastAsia="Arial" w:hAnsi="Arial"/>
                  <w:color w:val="000000"/>
                  <w:sz w:val="17"/>
                  <w:szCs w:val="17"/>
                </w:rPr>
                <w:id w:val="1200823038"/>
                <w:placeholder>
                  <w:docPart w:val="7EBCCDB830A94296AAA8A3EE4CA216AE"/>
                </w:placeholder>
                <w:showingPlcHdr/>
              </w:sdtPr>
              <w:sdtEndPr/>
              <w:sdtContent>
                <w:r w:rsidR="003B0117" w:rsidRPr="00D82B2B">
                  <w:rPr>
                    <w:rFonts w:ascii="Arial" w:eastAsia="Arial" w:hAnsi="Arial"/>
                    <w:vanish/>
                    <w:color w:val="000000"/>
                    <w:sz w:val="17"/>
                    <w:szCs w:val="17"/>
                  </w:rPr>
                  <w:t>….</w:t>
                </w:r>
              </w:sdtContent>
            </w:sdt>
          </w:p>
        </w:tc>
      </w:tr>
      <w:tr w:rsidR="002825A1" w14:paraId="35F7947D" w14:textId="77777777" w:rsidTr="00D82B2B">
        <w:trPr>
          <w:gridAfter w:val="1"/>
          <w:wAfter w:w="11" w:type="dxa"/>
        </w:trPr>
        <w:tc>
          <w:tcPr>
            <w:tcW w:w="1833" w:type="dxa"/>
            <w:shd w:val="clear" w:color="auto" w:fill="F2F2F2"/>
            <w:vAlign w:val="center"/>
          </w:tcPr>
          <w:p w14:paraId="3F6138F9" w14:textId="77777777" w:rsidR="00C260AD" w:rsidRPr="00D82B2B" w:rsidRDefault="003B0117" w:rsidP="00D82B2B">
            <w:pPr>
              <w:spacing w:before="144" w:after="144" w:line="215" w:lineRule="atLeast"/>
              <w:rPr>
                <w:rFonts w:ascii="Arial" w:eastAsia="Arial" w:hAnsi="Arial"/>
                <w:sz w:val="17"/>
                <w:szCs w:val="17"/>
              </w:rPr>
            </w:pPr>
            <w:r w:rsidRPr="00D82B2B">
              <w:rPr>
                <w:rFonts w:ascii="Arial" w:eastAsia="Arial" w:hAnsi="Arial"/>
                <w:sz w:val="17"/>
                <w:szCs w:val="17"/>
              </w:rPr>
              <w:t>zuständige Person</w:t>
            </w:r>
          </w:p>
        </w:tc>
        <w:tc>
          <w:tcPr>
            <w:tcW w:w="4253" w:type="dxa"/>
            <w:gridSpan w:val="2"/>
            <w:vAlign w:val="bottom"/>
          </w:tcPr>
          <w:p w14:paraId="0FD38D2A" w14:textId="77777777" w:rsidR="00C260AD" w:rsidRPr="00D82B2B" w:rsidRDefault="001B394C" w:rsidP="00D82B2B">
            <w:pPr>
              <w:tabs>
                <w:tab w:val="right" w:leader="dot" w:pos="4817"/>
              </w:tabs>
              <w:spacing w:before="144" w:after="144" w:line="215" w:lineRule="atLeast"/>
              <w:rPr>
                <w:rFonts w:ascii="Arial" w:eastAsia="Arial" w:hAnsi="Arial"/>
                <w:color w:val="000000"/>
                <w:sz w:val="17"/>
                <w:szCs w:val="17"/>
              </w:rPr>
            </w:pPr>
            <w:sdt>
              <w:sdtPr>
                <w:rPr>
                  <w:rFonts w:ascii="Arial" w:eastAsia="Arial" w:hAnsi="Arial"/>
                  <w:color w:val="000000"/>
                  <w:sz w:val="17"/>
                  <w:szCs w:val="17"/>
                </w:rPr>
                <w:id w:val="-125705714"/>
                <w:placeholder>
                  <w:docPart w:val="E64899EBDCF149289D2A08F3681F7931"/>
                </w:placeholder>
                <w:showingPlcHdr/>
              </w:sdtPr>
              <w:sdtEndPr/>
              <w:sdtContent>
                <w:r w:rsidR="003B0117" w:rsidRPr="00D82B2B">
                  <w:rPr>
                    <w:rFonts w:ascii="Arial" w:eastAsia="Arial" w:hAnsi="Arial"/>
                    <w:vanish/>
                    <w:sz w:val="17"/>
                    <w:szCs w:val="17"/>
                  </w:rPr>
                  <w:t>….</w:t>
                </w:r>
              </w:sdtContent>
            </w:sdt>
          </w:p>
        </w:tc>
        <w:tc>
          <w:tcPr>
            <w:tcW w:w="1278" w:type="dxa"/>
            <w:shd w:val="clear" w:color="auto" w:fill="F2F2F2"/>
            <w:vAlign w:val="center"/>
          </w:tcPr>
          <w:p w14:paraId="41DB3C87" w14:textId="77777777" w:rsidR="00C260AD" w:rsidRPr="00D82B2B" w:rsidRDefault="003B0117" w:rsidP="00D82B2B">
            <w:pPr>
              <w:spacing w:before="144" w:after="144" w:line="215" w:lineRule="atLeast"/>
              <w:rPr>
                <w:rFonts w:ascii="Arial" w:eastAsia="Arial" w:hAnsi="Arial"/>
                <w:sz w:val="17"/>
                <w:szCs w:val="17"/>
              </w:rPr>
            </w:pPr>
            <w:r w:rsidRPr="00D82B2B">
              <w:rPr>
                <w:rFonts w:ascii="Arial" w:eastAsia="Arial" w:hAnsi="Arial"/>
                <w:sz w:val="17"/>
                <w:szCs w:val="17"/>
              </w:rPr>
              <w:t>Telefon-Nr.</w:t>
            </w:r>
          </w:p>
        </w:tc>
        <w:tc>
          <w:tcPr>
            <w:tcW w:w="2414" w:type="dxa"/>
            <w:vAlign w:val="bottom"/>
          </w:tcPr>
          <w:p w14:paraId="12ADF0B2" w14:textId="77777777" w:rsidR="00C260AD" w:rsidRPr="00D82B2B" w:rsidRDefault="001B394C" w:rsidP="00D82B2B">
            <w:pPr>
              <w:tabs>
                <w:tab w:val="right" w:leader="dot" w:pos="2545"/>
              </w:tabs>
              <w:spacing w:before="144" w:after="144" w:line="215" w:lineRule="atLeast"/>
              <w:rPr>
                <w:rFonts w:ascii="Arial" w:eastAsia="Arial" w:hAnsi="Arial"/>
                <w:sz w:val="17"/>
                <w:szCs w:val="17"/>
              </w:rPr>
            </w:pPr>
            <w:sdt>
              <w:sdtPr>
                <w:rPr>
                  <w:rFonts w:ascii="Arial" w:eastAsia="Arial" w:hAnsi="Arial"/>
                  <w:color w:val="000000"/>
                  <w:sz w:val="17"/>
                  <w:szCs w:val="17"/>
                </w:rPr>
                <w:id w:val="-335606955"/>
                <w:placeholder>
                  <w:docPart w:val="1966145E13B540B4B1C84A54A3A2A941"/>
                </w:placeholder>
                <w:showingPlcHdr/>
              </w:sdtPr>
              <w:sdtEndPr/>
              <w:sdtContent>
                <w:r w:rsidR="003B0117" w:rsidRPr="00D82B2B">
                  <w:rPr>
                    <w:rFonts w:ascii="Arial" w:eastAsia="Arial" w:hAnsi="Arial"/>
                    <w:vanish/>
                    <w:color w:val="000000"/>
                    <w:sz w:val="17"/>
                    <w:szCs w:val="17"/>
                  </w:rPr>
                  <w:t>….</w:t>
                </w:r>
              </w:sdtContent>
            </w:sdt>
          </w:p>
        </w:tc>
      </w:tr>
      <w:tr w:rsidR="002825A1" w14:paraId="09955824" w14:textId="77777777" w:rsidTr="00B80B6C">
        <w:trPr>
          <w:trHeight w:val="405"/>
        </w:trPr>
        <w:tc>
          <w:tcPr>
            <w:tcW w:w="1833" w:type="dxa"/>
            <w:shd w:val="clear" w:color="auto" w:fill="F2F2F2"/>
            <w:vAlign w:val="center"/>
          </w:tcPr>
          <w:p w14:paraId="76083F3F" w14:textId="77777777" w:rsidR="00C260AD" w:rsidRPr="00D82B2B" w:rsidRDefault="003B0117" w:rsidP="00D82B2B">
            <w:pPr>
              <w:spacing w:before="144" w:after="144" w:line="215" w:lineRule="atLeast"/>
              <w:rPr>
                <w:rFonts w:ascii="Arial" w:eastAsia="Arial" w:hAnsi="Arial"/>
                <w:b/>
                <w:sz w:val="17"/>
                <w:szCs w:val="17"/>
              </w:rPr>
            </w:pPr>
            <w:r w:rsidRPr="00D82B2B">
              <w:rPr>
                <w:rFonts w:ascii="Arial" w:eastAsia="Arial" w:hAnsi="Arial"/>
                <w:b/>
                <w:sz w:val="17"/>
                <w:szCs w:val="17"/>
              </w:rPr>
              <w:t>Status des Kindes</w:t>
            </w:r>
          </w:p>
        </w:tc>
        <w:tc>
          <w:tcPr>
            <w:tcW w:w="7956" w:type="dxa"/>
            <w:gridSpan w:val="5"/>
            <w:tcBorders>
              <w:bottom w:val="single" w:sz="4" w:space="0" w:color="auto"/>
            </w:tcBorders>
            <w:vAlign w:val="center"/>
          </w:tcPr>
          <w:p w14:paraId="356F4ACD" w14:textId="77777777" w:rsidR="00C260AD" w:rsidRPr="00D82B2B" w:rsidRDefault="001B394C" w:rsidP="00D82B2B">
            <w:pPr>
              <w:spacing w:before="144" w:after="144" w:line="215" w:lineRule="atLeast"/>
              <w:rPr>
                <w:rFonts w:ascii="Arial" w:eastAsia="Arial" w:hAnsi="Arial"/>
                <w:sz w:val="17"/>
              </w:rPr>
            </w:pPr>
            <w:sdt>
              <w:sdtPr>
                <w:rPr>
                  <w:rFonts w:ascii="Arial" w:eastAsia="Arial" w:hAnsi="Arial"/>
                  <w:sz w:val="17"/>
                </w:rPr>
                <w:id w:val="-165698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117" w:rsidRPr="00D82B2B">
                  <w:rPr>
                    <w:rFonts w:ascii="Segoe UI Symbol" w:eastAsia="Arial" w:hAnsi="Segoe UI Symbol" w:cs="Segoe UI Symbol"/>
                    <w:sz w:val="17"/>
                  </w:rPr>
                  <w:t>☐</w:t>
                </w:r>
              </w:sdtContent>
            </w:sdt>
            <w:r w:rsidR="0022026D">
              <w:rPr>
                <w:rFonts w:ascii="Arial" w:eastAsia="Arial" w:hAnsi="Arial"/>
                <w:sz w:val="17"/>
              </w:rPr>
              <w:t xml:space="preserve"> Aktuell ist das Kind noch nicht in die 1. Klasse eingetreten</w:t>
            </w:r>
          </w:p>
        </w:tc>
      </w:tr>
      <w:tr w:rsidR="002825A1" w14:paraId="0AE82146" w14:textId="77777777" w:rsidTr="00AA3435">
        <w:trPr>
          <w:gridAfter w:val="1"/>
          <w:wAfter w:w="11" w:type="dxa"/>
        </w:trPr>
        <w:tc>
          <w:tcPr>
            <w:tcW w:w="1833" w:type="dxa"/>
            <w:shd w:val="clear" w:color="auto" w:fill="F2F2F2"/>
            <w:vAlign w:val="center"/>
          </w:tcPr>
          <w:p w14:paraId="4163235C" w14:textId="77777777" w:rsidR="00C260AD" w:rsidRPr="00D82B2B" w:rsidRDefault="003B0117" w:rsidP="00D82B2B">
            <w:pPr>
              <w:spacing w:before="144" w:after="144" w:line="215" w:lineRule="atLeast"/>
              <w:rPr>
                <w:rFonts w:ascii="Arial" w:eastAsia="Arial" w:hAnsi="Arial"/>
                <w:b/>
                <w:sz w:val="17"/>
                <w:szCs w:val="17"/>
              </w:rPr>
            </w:pPr>
            <w:r>
              <w:rPr>
                <w:rFonts w:ascii="Arial" w:eastAsia="Arial" w:hAnsi="Arial"/>
                <w:b/>
                <w:sz w:val="17"/>
                <w:szCs w:val="17"/>
              </w:rPr>
              <w:t>Bedarfsermittlung</w:t>
            </w:r>
          </w:p>
        </w:tc>
        <w:tc>
          <w:tcPr>
            <w:tcW w:w="2559" w:type="dxa"/>
            <w:vAlign w:val="center"/>
          </w:tcPr>
          <w:p w14:paraId="135068CD" w14:textId="77777777" w:rsidR="00C260AD" w:rsidRPr="00D82B2B" w:rsidRDefault="001B394C" w:rsidP="00D82B2B">
            <w:pPr>
              <w:tabs>
                <w:tab w:val="left" w:pos="2339"/>
              </w:tabs>
              <w:spacing w:before="144" w:after="144" w:line="215" w:lineRule="atLeast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sdt>
              <w:sdtPr>
                <w:rPr>
                  <w:rFonts w:ascii="Arial" w:eastAsia="Arial" w:hAnsi="Arial"/>
                  <w:sz w:val="17"/>
                  <w:szCs w:val="17"/>
                </w:rPr>
                <w:id w:val="-137122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117" w:rsidRPr="00D82B2B">
                  <w:rPr>
                    <w:rFonts w:ascii="Segoe UI Symbol" w:eastAsia="Arial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3B0117" w:rsidRPr="00D82B2B">
              <w:rPr>
                <w:rFonts w:ascii="Arial" w:eastAsia="Arial" w:hAnsi="Arial"/>
                <w:sz w:val="17"/>
                <w:szCs w:val="17"/>
              </w:rPr>
              <w:t xml:space="preserve"> </w:t>
            </w:r>
            <w:r w:rsidR="003B0117" w:rsidRPr="00D82B2B">
              <w:rPr>
                <w:rFonts w:ascii="Arial" w:eastAsia="Arial" w:hAnsi="Arial" w:cs="Arial"/>
                <w:color w:val="000000"/>
                <w:sz w:val="17"/>
                <w:szCs w:val="17"/>
              </w:rPr>
              <w:t>Aufgrund</w:t>
            </w:r>
            <w:r w:rsidR="002233B1"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 einer Konsultation </w:t>
            </w:r>
          </w:p>
        </w:tc>
        <w:tc>
          <w:tcPr>
            <w:tcW w:w="5386" w:type="dxa"/>
            <w:gridSpan w:val="3"/>
            <w:vAlign w:val="center"/>
          </w:tcPr>
          <w:p w14:paraId="0ED134ED" w14:textId="07EADCB7" w:rsidR="00C260AD" w:rsidRPr="00D82B2B" w:rsidRDefault="001B394C" w:rsidP="00D82B2B">
            <w:pPr>
              <w:tabs>
                <w:tab w:val="right" w:leader="dot" w:pos="3386"/>
              </w:tabs>
              <w:spacing w:before="144" w:after="144" w:line="215" w:lineRule="atLeast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sdt>
              <w:sdtPr>
                <w:rPr>
                  <w:rFonts w:ascii="Arial" w:eastAsia="Arial" w:hAnsi="Arial"/>
                  <w:sz w:val="17"/>
                  <w:szCs w:val="17"/>
                </w:rPr>
                <w:id w:val="61510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AA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3B0117" w:rsidRPr="00D82B2B">
              <w:rPr>
                <w:rFonts w:ascii="Arial" w:eastAsia="Arial" w:hAnsi="Arial"/>
                <w:sz w:val="17"/>
                <w:szCs w:val="17"/>
              </w:rPr>
              <w:t xml:space="preserve"> </w:t>
            </w:r>
            <w:r w:rsidR="003B0117" w:rsidRPr="00D82B2B"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Aufgrund eines </w:t>
            </w:r>
            <w:r w:rsidR="0022026D">
              <w:rPr>
                <w:rFonts w:ascii="Arial" w:eastAsia="Arial" w:hAnsi="Arial" w:cs="Arial"/>
                <w:color w:val="000000"/>
                <w:sz w:val="17"/>
                <w:szCs w:val="17"/>
              </w:rPr>
              <w:t>B</w:t>
            </w:r>
            <w:r w:rsidR="003B0117" w:rsidRPr="00D82B2B">
              <w:rPr>
                <w:rFonts w:ascii="Arial" w:eastAsia="Arial" w:hAnsi="Arial" w:cs="Arial"/>
                <w:color w:val="000000"/>
                <w:sz w:val="17"/>
                <w:szCs w:val="17"/>
              </w:rPr>
              <w:t>erichtes</w:t>
            </w:r>
            <w:r w:rsidR="0022026D"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 der heilpädagogischen Früherzieherin</w:t>
            </w:r>
          </w:p>
        </w:tc>
      </w:tr>
      <w:tr w:rsidR="002825A1" w14:paraId="7B116CE1" w14:textId="77777777" w:rsidTr="00D82B2B">
        <w:trPr>
          <w:gridAfter w:val="1"/>
          <w:wAfter w:w="11" w:type="dxa"/>
        </w:trPr>
        <w:tc>
          <w:tcPr>
            <w:tcW w:w="1833" w:type="dxa"/>
            <w:shd w:val="clear" w:color="auto" w:fill="F2F2F2"/>
            <w:vAlign w:val="center"/>
          </w:tcPr>
          <w:p w14:paraId="06511E40" w14:textId="77777777" w:rsidR="00C260AD" w:rsidRPr="00D82B2B" w:rsidRDefault="0022026D" w:rsidP="00D82B2B">
            <w:pPr>
              <w:tabs>
                <w:tab w:val="left" w:pos="1204"/>
                <w:tab w:val="left" w:pos="2621"/>
              </w:tabs>
              <w:spacing w:before="144" w:after="144" w:line="215" w:lineRule="atLeast"/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 xml:space="preserve">letzte </w:t>
            </w:r>
            <w:r w:rsidR="003B0117" w:rsidRPr="00D82B2B"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Konsultation</w:t>
            </w:r>
          </w:p>
        </w:tc>
        <w:tc>
          <w:tcPr>
            <w:tcW w:w="7945" w:type="dxa"/>
            <w:gridSpan w:val="4"/>
            <w:shd w:val="clear" w:color="auto" w:fill="FFFFFF"/>
            <w:vAlign w:val="center"/>
          </w:tcPr>
          <w:p w14:paraId="710229FB" w14:textId="77777777" w:rsidR="00C260AD" w:rsidRPr="00D82B2B" w:rsidRDefault="003B0117" w:rsidP="00D82B2B">
            <w:pPr>
              <w:tabs>
                <w:tab w:val="left" w:pos="1204"/>
                <w:tab w:val="left" w:pos="2621"/>
              </w:tabs>
              <w:spacing w:before="144" w:after="144" w:line="215" w:lineRule="atLeast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 w:rsidRPr="00D82B2B"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Datum: </w:t>
            </w:r>
          </w:p>
        </w:tc>
      </w:tr>
      <w:tr w:rsidR="002825A1" w14:paraId="72D272E2" w14:textId="77777777" w:rsidTr="00D82B2B">
        <w:trPr>
          <w:gridAfter w:val="1"/>
          <w:wAfter w:w="11" w:type="dxa"/>
          <w:trHeight w:val="1348"/>
        </w:trPr>
        <w:tc>
          <w:tcPr>
            <w:tcW w:w="1833" w:type="dxa"/>
            <w:shd w:val="clear" w:color="auto" w:fill="F2F2F2"/>
            <w:vAlign w:val="center"/>
          </w:tcPr>
          <w:p w14:paraId="668AE6C0" w14:textId="77777777" w:rsidR="00C260AD" w:rsidRPr="00D82B2B" w:rsidRDefault="003B0117" w:rsidP="00D82B2B">
            <w:pPr>
              <w:spacing w:before="144" w:after="144" w:line="240" w:lineRule="auto"/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</w:pPr>
            <w:r w:rsidRPr="00D82B2B"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 xml:space="preserve">Antrag </w:t>
            </w:r>
          </w:p>
        </w:tc>
        <w:tc>
          <w:tcPr>
            <w:tcW w:w="7945" w:type="dxa"/>
            <w:gridSpan w:val="4"/>
            <w:shd w:val="clear" w:color="auto" w:fill="FFFFFF"/>
            <w:vAlign w:val="center"/>
          </w:tcPr>
          <w:p w14:paraId="79C34D0E" w14:textId="20F78483" w:rsidR="00C260AD" w:rsidRPr="00D82B2B" w:rsidRDefault="001B394C" w:rsidP="00D82B2B">
            <w:pPr>
              <w:tabs>
                <w:tab w:val="right" w:leader="dot" w:pos="2264"/>
              </w:tabs>
              <w:spacing w:before="144" w:after="144" w:line="240" w:lineRule="auto"/>
              <w:jc w:val="both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sdt>
              <w:sdtPr>
                <w:rPr>
                  <w:rFonts w:ascii="Arial" w:eastAsia="Arial" w:hAnsi="Arial"/>
                  <w:szCs w:val="17"/>
                </w:rPr>
                <w:id w:val="-31441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117" w:rsidRPr="00D82B2B">
                  <w:rPr>
                    <w:rFonts w:ascii="Segoe UI Symbol" w:eastAsia="Arial" w:hAnsi="Segoe UI Symbol" w:cs="Segoe UI Symbol"/>
                    <w:szCs w:val="17"/>
                  </w:rPr>
                  <w:t>☐</w:t>
                </w:r>
              </w:sdtContent>
            </w:sdt>
            <w:r w:rsidR="00EA49A5"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 </w:t>
            </w:r>
            <w:r w:rsidR="003B0117" w:rsidRPr="00D82B2B">
              <w:rPr>
                <w:rFonts w:ascii="Arial" w:eastAsia="Arial" w:hAnsi="Arial" w:cs="Arial"/>
                <w:color w:val="000000"/>
                <w:sz w:val="17"/>
                <w:szCs w:val="17"/>
              </w:rPr>
              <w:t>2 Jahre</w:t>
            </w:r>
            <w:r w:rsidR="00EA49A5"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 1 – 2 Stunden pro Woche</w:t>
            </w:r>
          </w:p>
          <w:p w14:paraId="54701536" w14:textId="033A4F71" w:rsidR="002233B1" w:rsidRDefault="001B394C" w:rsidP="00D82B2B">
            <w:pPr>
              <w:tabs>
                <w:tab w:val="right" w:leader="dot" w:pos="2264"/>
              </w:tabs>
              <w:spacing w:before="144" w:after="144" w:line="240" w:lineRule="auto"/>
              <w:jc w:val="both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sdt>
              <w:sdtPr>
                <w:rPr>
                  <w:rFonts w:ascii="Arial" w:eastAsia="Arial" w:hAnsi="Arial"/>
                  <w:szCs w:val="17"/>
                </w:rPr>
                <w:id w:val="-184508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3B1">
                  <w:rPr>
                    <w:rFonts w:ascii="MS Gothic" w:eastAsia="MS Gothic" w:hAnsi="MS Gothic" w:hint="eastAsia"/>
                    <w:szCs w:val="17"/>
                  </w:rPr>
                  <w:t>☐</w:t>
                </w:r>
              </w:sdtContent>
            </w:sdt>
            <w:r w:rsidR="00EA49A5"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 1 Jahr 1 – 2 Stunden pro Woche</w:t>
            </w:r>
            <w:r w:rsidR="003B0117" w:rsidRPr="00D82B2B"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   </w:t>
            </w:r>
          </w:p>
          <w:p w14:paraId="6AEA8DA9" w14:textId="6F621127" w:rsidR="00C260AD" w:rsidRPr="00D82B2B" w:rsidRDefault="001B394C" w:rsidP="00D82B2B">
            <w:pPr>
              <w:tabs>
                <w:tab w:val="right" w:leader="dot" w:pos="2264"/>
              </w:tabs>
              <w:spacing w:before="144" w:after="144" w:line="240" w:lineRule="auto"/>
              <w:jc w:val="both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sdt>
              <w:sdtPr>
                <w:rPr>
                  <w:rFonts w:ascii="Arial" w:eastAsia="Arial" w:hAnsi="Arial"/>
                  <w:szCs w:val="17"/>
                </w:rPr>
                <w:id w:val="-61329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3B1">
                  <w:rPr>
                    <w:rFonts w:ascii="MS Gothic" w:eastAsia="MS Gothic" w:hAnsi="MS Gothic" w:hint="eastAsia"/>
                    <w:szCs w:val="17"/>
                  </w:rPr>
                  <w:t>☐</w:t>
                </w:r>
              </w:sdtContent>
            </w:sdt>
            <w:r w:rsidR="002233B1"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 andere</w:t>
            </w:r>
            <w:r w:rsidR="004324F8">
              <w:rPr>
                <w:rFonts w:ascii="Arial" w:eastAsia="Arial" w:hAnsi="Arial" w:cs="Arial"/>
                <w:color w:val="000000"/>
                <w:sz w:val="17"/>
                <w:szCs w:val="17"/>
              </w:rPr>
              <w:t>s</w:t>
            </w:r>
            <w:r w:rsidR="004049D9"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: </w:t>
            </w:r>
            <w:r w:rsidR="003B0117" w:rsidRPr="00D82B2B"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   </w:t>
            </w:r>
            <w:r w:rsidR="00EA49A5"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                              </w:t>
            </w:r>
          </w:p>
          <w:p w14:paraId="43496C74" w14:textId="72A3784D" w:rsidR="00C260AD" w:rsidRPr="0022026D" w:rsidRDefault="00495A33" w:rsidP="00EA49A5">
            <w:pPr>
              <w:tabs>
                <w:tab w:val="right" w:leader="dot" w:pos="2264"/>
              </w:tabs>
              <w:spacing w:before="144" w:after="144" w:line="240" w:lineRule="auto"/>
              <w:jc w:val="both"/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Beginn: </w:t>
            </w:r>
          </w:p>
        </w:tc>
      </w:tr>
      <w:tr w:rsidR="002825A1" w14:paraId="4D5A4587" w14:textId="77777777" w:rsidTr="00D82B2B">
        <w:trPr>
          <w:gridAfter w:val="1"/>
          <w:wAfter w:w="11" w:type="dxa"/>
          <w:trHeight w:val="453"/>
        </w:trPr>
        <w:tc>
          <w:tcPr>
            <w:tcW w:w="1833" w:type="dxa"/>
            <w:shd w:val="clear" w:color="auto" w:fill="F2F2F2"/>
            <w:vAlign w:val="center"/>
          </w:tcPr>
          <w:p w14:paraId="0E8E32A7" w14:textId="77777777" w:rsidR="00C260AD" w:rsidRPr="00D82B2B" w:rsidRDefault="003B0117" w:rsidP="00D82B2B">
            <w:pPr>
              <w:spacing w:before="144" w:after="144" w:line="240" w:lineRule="auto"/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</w:pPr>
            <w:r w:rsidRPr="00D82B2B"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Bemerkungen</w:t>
            </w:r>
          </w:p>
        </w:tc>
        <w:tc>
          <w:tcPr>
            <w:tcW w:w="7945" w:type="dxa"/>
            <w:gridSpan w:val="4"/>
          </w:tcPr>
          <w:p w14:paraId="0039EF89" w14:textId="1B9C90AA" w:rsidR="00C260AD" w:rsidRPr="00D82B2B" w:rsidRDefault="001B394C" w:rsidP="00D82B2B">
            <w:pPr>
              <w:tabs>
                <w:tab w:val="right" w:leader="dot" w:pos="7869"/>
              </w:tabs>
              <w:spacing w:before="144" w:after="144" w:line="240" w:lineRule="auto"/>
              <w:rPr>
                <w:rFonts w:ascii="Arial" w:eastAsia="Arial" w:hAnsi="Arial"/>
                <w:color w:val="000000"/>
                <w:sz w:val="17"/>
                <w:szCs w:val="17"/>
              </w:rPr>
            </w:pPr>
            <w:sdt>
              <w:sdtPr>
                <w:rPr>
                  <w:rFonts w:ascii="Arial" w:eastAsia="Arial" w:hAnsi="Arial"/>
                  <w:color w:val="000000"/>
                  <w:sz w:val="17"/>
                  <w:szCs w:val="17"/>
                </w:rPr>
                <w:id w:val="-96328764"/>
                <w:placeholder>
                  <w:docPart w:val="9E62A517FBAB45D099ACF0F114E9D849"/>
                </w:placeholder>
                <w:showingPlcHdr/>
              </w:sdtPr>
              <w:sdtEndPr/>
              <w:sdtContent>
                <w:r w:rsidR="003B0117" w:rsidRPr="00D82B2B">
                  <w:rPr>
                    <w:rFonts w:ascii="Arial" w:eastAsia="Arial" w:hAnsi="Arial"/>
                    <w:vanish/>
                    <w:sz w:val="17"/>
                    <w:szCs w:val="17"/>
                  </w:rPr>
                  <w:t>….</w:t>
                </w:r>
              </w:sdtContent>
            </w:sdt>
          </w:p>
          <w:p w14:paraId="49A71D75" w14:textId="77777777" w:rsidR="00C260AD" w:rsidRPr="00D82B2B" w:rsidRDefault="001B394C" w:rsidP="00D82B2B">
            <w:pPr>
              <w:tabs>
                <w:tab w:val="right" w:leader="dot" w:pos="7869"/>
              </w:tabs>
              <w:spacing w:before="144" w:after="144" w:line="240" w:lineRule="auto"/>
              <w:rPr>
                <w:rFonts w:ascii="Arial" w:eastAsia="Arial" w:hAnsi="Arial"/>
                <w:color w:val="000000"/>
                <w:sz w:val="17"/>
                <w:szCs w:val="17"/>
              </w:rPr>
            </w:pPr>
            <w:sdt>
              <w:sdtPr>
                <w:rPr>
                  <w:rFonts w:ascii="Arial" w:eastAsia="Arial" w:hAnsi="Arial"/>
                  <w:color w:val="000000"/>
                  <w:sz w:val="17"/>
                  <w:szCs w:val="17"/>
                </w:rPr>
                <w:id w:val="-1931889076"/>
                <w:placeholder>
                  <w:docPart w:val="FABD399F3B5C49178A08F3612076A158"/>
                </w:placeholder>
                <w:showingPlcHdr/>
              </w:sdtPr>
              <w:sdtEndPr/>
              <w:sdtContent>
                <w:r w:rsidR="003B0117" w:rsidRPr="00D82B2B">
                  <w:rPr>
                    <w:rFonts w:ascii="Arial" w:eastAsia="Arial" w:hAnsi="Arial"/>
                    <w:vanish/>
                    <w:sz w:val="17"/>
                    <w:szCs w:val="17"/>
                  </w:rPr>
                  <w:t>….</w:t>
                </w:r>
              </w:sdtContent>
            </w:sdt>
          </w:p>
          <w:p w14:paraId="2B21DE4F" w14:textId="77777777" w:rsidR="00C260AD" w:rsidRPr="00D82B2B" w:rsidRDefault="001B394C" w:rsidP="00D82B2B">
            <w:pPr>
              <w:tabs>
                <w:tab w:val="right" w:leader="dot" w:pos="7869"/>
              </w:tabs>
              <w:spacing w:before="144" w:after="144" w:line="240" w:lineRule="auto"/>
              <w:rPr>
                <w:rFonts w:ascii="Arial" w:eastAsia="Arial" w:hAnsi="Arial"/>
                <w:color w:val="000000"/>
                <w:sz w:val="17"/>
                <w:szCs w:val="17"/>
              </w:rPr>
            </w:pPr>
            <w:sdt>
              <w:sdtPr>
                <w:rPr>
                  <w:rFonts w:ascii="Arial" w:eastAsia="Arial" w:hAnsi="Arial"/>
                  <w:color w:val="000000"/>
                  <w:sz w:val="17"/>
                  <w:szCs w:val="17"/>
                </w:rPr>
                <w:id w:val="265973803"/>
                <w:placeholder>
                  <w:docPart w:val="27C2882D08BC4624B808ABFBF18A6F1F"/>
                </w:placeholder>
                <w:showingPlcHdr/>
              </w:sdtPr>
              <w:sdtEndPr/>
              <w:sdtContent>
                <w:r w:rsidR="003B0117" w:rsidRPr="00D82B2B">
                  <w:rPr>
                    <w:rFonts w:ascii="Arial" w:eastAsia="Arial" w:hAnsi="Arial"/>
                    <w:vanish/>
                    <w:sz w:val="17"/>
                    <w:szCs w:val="17"/>
                  </w:rPr>
                  <w:t>….</w:t>
                </w:r>
              </w:sdtContent>
            </w:sdt>
          </w:p>
        </w:tc>
      </w:tr>
      <w:tr w:rsidR="002825A1" w14:paraId="4587829A" w14:textId="77777777" w:rsidTr="0022026D">
        <w:trPr>
          <w:gridAfter w:val="1"/>
          <w:wAfter w:w="11" w:type="dxa"/>
          <w:trHeight w:val="537"/>
        </w:trPr>
        <w:tc>
          <w:tcPr>
            <w:tcW w:w="1833" w:type="dxa"/>
            <w:shd w:val="clear" w:color="auto" w:fill="F2F2F2" w:themeFill="background1" w:themeFillShade="F2"/>
            <w:vAlign w:val="center"/>
          </w:tcPr>
          <w:p w14:paraId="1B2A3B2A" w14:textId="77777777" w:rsidR="00B80B6C" w:rsidRDefault="00B80B6C" w:rsidP="00B80B6C">
            <w:pPr>
              <w:tabs>
                <w:tab w:val="right" w:leader="dot" w:pos="1619"/>
              </w:tabs>
              <w:spacing w:before="144" w:after="144" w:line="240" w:lineRule="auto"/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Ort/Datum</w:t>
            </w:r>
          </w:p>
          <w:p w14:paraId="3E2C7C0C" w14:textId="77777777" w:rsidR="00C260AD" w:rsidRPr="00D82B2B" w:rsidRDefault="00B80B6C" w:rsidP="00B80B6C">
            <w:pPr>
              <w:tabs>
                <w:tab w:val="right" w:leader="dot" w:pos="1619"/>
              </w:tabs>
              <w:spacing w:before="144" w:after="144" w:line="240" w:lineRule="auto"/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Unterschrift</w:t>
            </w:r>
          </w:p>
        </w:tc>
        <w:tc>
          <w:tcPr>
            <w:tcW w:w="7945" w:type="dxa"/>
            <w:gridSpan w:val="4"/>
            <w:vAlign w:val="center"/>
          </w:tcPr>
          <w:p w14:paraId="4B9F9E44" w14:textId="77777777" w:rsidR="00C260AD" w:rsidRPr="00D82B2B" w:rsidRDefault="00C260AD" w:rsidP="00B80B6C">
            <w:pPr>
              <w:tabs>
                <w:tab w:val="right" w:leader="dot" w:pos="7869"/>
              </w:tabs>
              <w:spacing w:before="144" w:after="144" w:line="240" w:lineRule="auto"/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</w:pPr>
          </w:p>
        </w:tc>
      </w:tr>
    </w:tbl>
    <w:p w14:paraId="7AAA16FF" w14:textId="7B242F58" w:rsidR="00AA3435" w:rsidRDefault="00AA3435" w:rsidP="00AA3435">
      <w:pPr>
        <w:pStyle w:val="Listenabsatz"/>
        <w:numPr>
          <w:ilvl w:val="0"/>
          <w:numId w:val="26"/>
        </w:numPr>
        <w:tabs>
          <w:tab w:val="right" w:leader="dot" w:pos="7869"/>
        </w:tabs>
        <w:spacing w:before="144" w:after="144" w:line="240" w:lineRule="auto"/>
        <w:ind w:hanging="720"/>
        <w:rPr>
          <w:rFonts w:ascii="Arial" w:eastAsia="Arial" w:hAnsi="Arial" w:cs="Arial"/>
          <w:b/>
          <w:i/>
          <w:color w:val="000000"/>
          <w:sz w:val="17"/>
          <w:szCs w:val="17"/>
        </w:rPr>
      </w:pPr>
      <w:r w:rsidRPr="00AA3435">
        <w:rPr>
          <w:rFonts w:ascii="Arial" w:eastAsia="Arial" w:hAnsi="Arial" w:cs="Arial"/>
          <w:b/>
          <w:i/>
          <w:color w:val="000000"/>
          <w:sz w:val="17"/>
          <w:szCs w:val="17"/>
        </w:rPr>
        <w:t>Das Gesuch ist der Blindenschule Zollikofen, Kompetenzzentrum für Sehförderung, Heilpädagogische Früherziehung, Kirchlindachstrasse 49, 3052 Zollikofen</w:t>
      </w:r>
      <w:r w:rsidR="00495A33">
        <w:rPr>
          <w:rFonts w:ascii="Arial" w:eastAsia="Arial" w:hAnsi="Arial" w:cs="Arial"/>
          <w:b/>
          <w:i/>
          <w:color w:val="000000"/>
          <w:sz w:val="17"/>
          <w:szCs w:val="17"/>
        </w:rPr>
        <w:t xml:space="preserve"> </w:t>
      </w:r>
      <w:r w:rsidRPr="00AA3435">
        <w:rPr>
          <w:rFonts w:ascii="Arial" w:eastAsia="Arial" w:hAnsi="Arial" w:cs="Arial"/>
          <w:b/>
          <w:i/>
          <w:color w:val="000000"/>
          <w:sz w:val="17"/>
          <w:szCs w:val="17"/>
        </w:rPr>
        <w:t>zuzustellen.</w:t>
      </w:r>
    </w:p>
    <w:p w14:paraId="6A4138A8" w14:textId="2D4C3C98" w:rsidR="00AA3435" w:rsidRDefault="00AA3435" w:rsidP="00AA3435">
      <w:pPr>
        <w:pStyle w:val="Listenabsatz"/>
        <w:numPr>
          <w:ilvl w:val="0"/>
          <w:numId w:val="26"/>
        </w:numPr>
        <w:tabs>
          <w:tab w:val="right" w:leader="dot" w:pos="7869"/>
        </w:tabs>
        <w:spacing w:before="144" w:after="144" w:line="240" w:lineRule="auto"/>
        <w:ind w:hanging="720"/>
        <w:rPr>
          <w:rFonts w:ascii="Arial" w:eastAsia="Arial" w:hAnsi="Arial" w:cs="Arial"/>
          <w:b/>
          <w:i/>
          <w:color w:val="000000"/>
          <w:sz w:val="17"/>
          <w:szCs w:val="17"/>
        </w:rPr>
      </w:pPr>
      <w:r>
        <w:rPr>
          <w:rFonts w:ascii="Arial" w:eastAsia="Arial" w:hAnsi="Arial" w:cs="Arial"/>
          <w:b/>
          <w:i/>
          <w:color w:val="000000"/>
          <w:sz w:val="17"/>
          <w:szCs w:val="17"/>
        </w:rPr>
        <w:t xml:space="preserve">Der Anspruch entsteht frühestens </w:t>
      </w:r>
      <w:r w:rsidR="00406BB7">
        <w:rPr>
          <w:rFonts w:ascii="Arial" w:eastAsia="Arial" w:hAnsi="Arial" w:cs="Arial"/>
          <w:b/>
          <w:i/>
          <w:color w:val="000000"/>
          <w:sz w:val="17"/>
          <w:szCs w:val="17"/>
        </w:rPr>
        <w:t>zu</w:t>
      </w:r>
      <w:r>
        <w:rPr>
          <w:rFonts w:ascii="Arial" w:eastAsia="Arial" w:hAnsi="Arial" w:cs="Arial"/>
          <w:b/>
          <w:i/>
          <w:color w:val="000000"/>
          <w:sz w:val="17"/>
          <w:szCs w:val="17"/>
        </w:rPr>
        <w:t>m Zeitpunkt der Gesuchseinreichung</w:t>
      </w:r>
    </w:p>
    <w:p w14:paraId="63278754" w14:textId="77777777" w:rsidR="00AA3435" w:rsidRPr="00AA3435" w:rsidRDefault="00AA3435" w:rsidP="00AA3435">
      <w:pPr>
        <w:pStyle w:val="Listenabsatz"/>
        <w:numPr>
          <w:ilvl w:val="0"/>
          <w:numId w:val="26"/>
        </w:numPr>
        <w:tabs>
          <w:tab w:val="right" w:leader="dot" w:pos="7869"/>
        </w:tabs>
        <w:spacing w:before="144" w:after="144" w:line="240" w:lineRule="auto"/>
        <w:ind w:hanging="720"/>
        <w:rPr>
          <w:rFonts w:ascii="Arial" w:eastAsia="Arial" w:hAnsi="Arial" w:cs="Arial"/>
          <w:b/>
          <w:i/>
          <w:color w:val="000000"/>
          <w:sz w:val="17"/>
          <w:szCs w:val="17"/>
        </w:rPr>
      </w:pPr>
      <w:r>
        <w:rPr>
          <w:rFonts w:ascii="Arial" w:eastAsia="Arial" w:hAnsi="Arial" w:cs="Arial"/>
          <w:b/>
          <w:i/>
          <w:color w:val="000000"/>
          <w:sz w:val="17"/>
          <w:szCs w:val="17"/>
        </w:rPr>
        <w:t>Beilage: Bericht der Abklärungsstelle</w:t>
      </w:r>
    </w:p>
    <w:p w14:paraId="7E7F9CD8" w14:textId="77777777" w:rsidR="00C260AD" w:rsidRPr="00D82B2B" w:rsidRDefault="00C260AD" w:rsidP="00B949CF">
      <w:pPr>
        <w:spacing w:before="144" w:after="144" w:line="24" w:lineRule="auto"/>
        <w:rPr>
          <w:rFonts w:ascii="Arial" w:eastAsia="Arial" w:hAnsi="Arial"/>
          <w:i/>
          <w:sz w:val="17"/>
          <w:szCs w:val="17"/>
        </w:rPr>
      </w:pPr>
      <w:bookmarkStart w:id="4" w:name="Nachtrag"/>
      <w:bookmarkEnd w:id="4"/>
    </w:p>
    <w:sectPr w:rsidR="00C260AD" w:rsidRPr="00D82B2B" w:rsidSect="00B949CF">
      <w:headerReference w:type="default" r:id="rId19"/>
      <w:type w:val="continuous"/>
      <w:pgSz w:w="11906" w:h="16838" w:code="9"/>
      <w:pgMar w:top="1707" w:right="567" w:bottom="851" w:left="1361" w:header="482" w:footer="454" w:gutter="0"/>
      <w:cols w:space="227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8CCE60" w16cid:durableId="6A3658A5"/>
  <w16cid:commentId w16cid:paraId="23D6175D" w16cid:durableId="4F28FC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210BA" w14:textId="77777777" w:rsidR="001F56E7" w:rsidRDefault="003B0117">
      <w:pPr>
        <w:spacing w:line="240" w:lineRule="auto"/>
      </w:pPr>
      <w:r>
        <w:separator/>
      </w:r>
    </w:p>
  </w:endnote>
  <w:endnote w:type="continuationSeparator" w:id="0">
    <w:p w14:paraId="7C63EF44" w14:textId="77777777" w:rsidR="001F56E7" w:rsidRDefault="003B01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3164E" w14:textId="77777777" w:rsidR="00C260AD" w:rsidRPr="00B949CF" w:rsidRDefault="00C260A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2825A1" w14:paraId="521BCE65" w14:textId="77777777" w:rsidTr="00645C93">
      <w:tc>
        <w:tcPr>
          <w:tcW w:w="7938" w:type="dxa"/>
        </w:tcPr>
        <w:p w14:paraId="13A3CC83" w14:textId="6D696A5E" w:rsidR="00C260AD" w:rsidRPr="00B949CF" w:rsidRDefault="003B0117" w:rsidP="003A5EB2">
          <w:pPr>
            <w:pStyle w:val="Fuzeile"/>
          </w:pPr>
          <w:r w:rsidRPr="00B949CF">
            <w:fldChar w:fldCharType="begin"/>
          </w:r>
          <w:r w:rsidRPr="00B949CF">
            <w:instrText xml:space="preserve"> IF </w:instrText>
          </w:r>
          <w:r w:rsidRPr="00B949CF">
            <w:fldChar w:fldCharType="begin"/>
          </w:r>
          <w:r>
            <w:instrText xml:space="preserve"> DOCPROPERTY  CustomField.pfad  \* MERGEFORMAT </w:instrText>
          </w:r>
          <w:r w:rsidRPr="00B949CF">
            <w:fldChar w:fldCharType="separate"/>
          </w:r>
          <w:r w:rsidRPr="00B949CF">
            <w:rPr>
              <w:b/>
              <w:bCs w:val="0"/>
            </w:rPr>
            <w:instrText>Keine Angaben</w:instrText>
          </w:r>
          <w:r w:rsidRPr="00B949CF">
            <w:rPr>
              <w:b/>
              <w:bCs w:val="0"/>
            </w:rPr>
            <w:fldChar w:fldCharType="end"/>
          </w:r>
          <w:r w:rsidRPr="00B949CF">
            <w:instrText>="Nur Dateiname" "</w:instrText>
          </w:r>
          <w:r w:rsidRPr="00B949CF">
            <w:rPr>
              <w:noProof/>
            </w:rPr>
            <w:fldChar w:fldCharType="begin"/>
          </w:r>
          <w:r w:rsidRPr="00B949CF">
            <w:rPr>
              <w:noProof/>
            </w:rPr>
            <w:instrText xml:space="preserve"> FILENAME   \* MERGEFORMAT \&lt;OawJumpToField value=0/&gt;</w:instrText>
          </w:r>
          <w:r w:rsidRPr="00B949CF">
            <w:rPr>
              <w:noProof/>
            </w:rPr>
            <w:fldChar w:fldCharType="separate"/>
          </w:r>
          <w:r w:rsidRPr="00B949CF">
            <w:rPr>
              <w:noProof/>
            </w:rPr>
            <w:instrText>Templ.dot</w:instrText>
          </w:r>
          <w:r w:rsidRPr="00B949CF">
            <w:rPr>
              <w:noProof/>
            </w:rPr>
            <w:fldChar w:fldCharType="end"/>
          </w:r>
          <w:r w:rsidRPr="00B949CF">
            <w:instrText>" "" \* MERGEFORMAT \&lt;OawJumpToField value=0/&gt;</w:instrText>
          </w:r>
          <w:r w:rsidRPr="00B949CF">
            <w:fldChar w:fldCharType="end"/>
          </w:r>
          <w:r w:rsidRPr="00B949CF">
            <w:fldChar w:fldCharType="begin"/>
          </w:r>
          <w:r w:rsidRPr="00B949CF">
            <w:instrText xml:space="preserve"> IF </w:instrText>
          </w:r>
          <w:r w:rsidRPr="00B949CF">
            <w:fldChar w:fldCharType="begin"/>
          </w:r>
          <w:r>
            <w:instrText xml:space="preserve"> DOCPROPERTY  CustomField.pfad  \* MERGEFORMAT </w:instrText>
          </w:r>
          <w:r w:rsidRPr="00B949CF">
            <w:fldChar w:fldCharType="separate"/>
          </w:r>
          <w:r w:rsidRPr="00B949CF">
            <w:rPr>
              <w:b/>
              <w:bCs w:val="0"/>
            </w:rPr>
            <w:instrText>Keine Angaben</w:instrText>
          </w:r>
          <w:r w:rsidRPr="00B949CF">
            <w:rPr>
              <w:b/>
              <w:bCs w:val="0"/>
            </w:rPr>
            <w:fldChar w:fldCharType="end"/>
          </w:r>
          <w:r w:rsidRPr="00B949CF">
            <w:instrText>="Pfad und Dateiname" "</w:instrText>
          </w:r>
          <w:r w:rsidRPr="00B949CF">
            <w:rPr>
              <w:noProof/>
            </w:rPr>
            <w:fldChar w:fldCharType="begin"/>
          </w:r>
          <w:r w:rsidRPr="00B949CF">
            <w:rPr>
              <w:noProof/>
            </w:rPr>
            <w:instrText xml:space="preserve"> FILENAME  \p  \* MERGEFORMAT \&lt;OawJumpToField value=0/&gt;</w:instrText>
          </w:r>
          <w:r w:rsidRPr="00B949CF">
            <w:rPr>
              <w:noProof/>
            </w:rPr>
            <w:fldChar w:fldCharType="separate"/>
          </w:r>
          <w:r w:rsidRPr="00B949CF">
            <w:rPr>
              <w:noProof/>
            </w:rPr>
            <w:instrText>Templ.dot</w:instrText>
          </w:r>
          <w:r w:rsidRPr="00B949CF">
            <w:rPr>
              <w:noProof/>
            </w:rPr>
            <w:fldChar w:fldCharType="end"/>
          </w:r>
          <w:r w:rsidRPr="00B949CF">
            <w:instrText>" "" \* MERGEFORMAT \&lt;OawJumpToField value=0/&gt;</w:instrText>
          </w:r>
          <w:r w:rsidRPr="00B949CF">
            <w:fldChar w:fldCharType="end"/>
          </w:r>
          <w:r w:rsidRPr="00B949CF">
            <w:fldChar w:fldCharType="begin"/>
          </w:r>
          <w:r w:rsidRPr="00B949CF">
            <w:instrText xml:space="preserve"> IF </w:instrText>
          </w:r>
          <w:r w:rsidRPr="00B949CF">
            <w:fldChar w:fldCharType="begin"/>
          </w:r>
          <w:r>
            <w:instrText xml:space="preserve"> DOCPROPERTY  CustomField.pfad  \* MERGEFORMAT </w:instrText>
          </w:r>
          <w:r w:rsidRPr="00B949CF">
            <w:fldChar w:fldCharType="separate"/>
          </w:r>
          <w:r w:rsidRPr="00B949CF">
            <w:rPr>
              <w:b/>
              <w:bCs w:val="0"/>
            </w:rPr>
            <w:instrText>Keine Angaben</w:instrText>
          </w:r>
          <w:r w:rsidRPr="00B949CF">
            <w:rPr>
              <w:b/>
              <w:bCs w:val="0"/>
            </w:rPr>
            <w:fldChar w:fldCharType="end"/>
          </w:r>
          <w:r w:rsidRPr="00B949CF">
            <w:instrText>="Nom du document" "</w:instrText>
          </w:r>
          <w:r w:rsidRPr="00B949CF">
            <w:rPr>
              <w:noProof/>
            </w:rPr>
            <w:fldChar w:fldCharType="begin"/>
          </w:r>
          <w:r w:rsidRPr="00B949CF">
            <w:rPr>
              <w:noProof/>
            </w:rPr>
            <w:instrText xml:space="preserve"> FILENAME  \* MERGEFORMAT \&lt;OawJumpToField value=0/&gt;</w:instrText>
          </w:r>
          <w:r w:rsidRPr="00B949CF">
            <w:rPr>
              <w:noProof/>
            </w:rPr>
            <w:fldChar w:fldCharType="separate"/>
          </w:r>
          <w:r w:rsidRPr="00B949CF">
            <w:rPr>
              <w:noProof/>
            </w:rPr>
            <w:instrText>Templ.dot</w:instrText>
          </w:r>
          <w:r w:rsidRPr="00B949CF">
            <w:rPr>
              <w:noProof/>
            </w:rPr>
            <w:fldChar w:fldCharType="end"/>
          </w:r>
          <w:r w:rsidRPr="00B949CF">
            <w:instrText>" "" \* MERGEFORMAT \&lt;OawJumpToField value=0/&gt;</w:instrText>
          </w:r>
          <w:r w:rsidRPr="00B949CF">
            <w:fldChar w:fldCharType="end"/>
          </w:r>
          <w:r w:rsidRPr="00B949CF">
            <w:fldChar w:fldCharType="begin"/>
          </w:r>
          <w:r w:rsidRPr="00B949CF">
            <w:instrText xml:space="preserve"> IF </w:instrText>
          </w:r>
          <w:r w:rsidRPr="00B949CF">
            <w:fldChar w:fldCharType="begin"/>
          </w:r>
          <w:r>
            <w:instrText xml:space="preserve"> DOCPROPERTY  CustomField.pfad  \* MERGEFORMAT </w:instrText>
          </w:r>
          <w:r w:rsidRPr="00B949CF">
            <w:fldChar w:fldCharType="separate"/>
          </w:r>
          <w:r w:rsidRPr="00B949CF">
            <w:rPr>
              <w:b/>
              <w:bCs w:val="0"/>
            </w:rPr>
            <w:instrText>Keine Angaben</w:instrText>
          </w:r>
          <w:r w:rsidRPr="00B949CF">
            <w:rPr>
              <w:b/>
              <w:bCs w:val="0"/>
            </w:rPr>
            <w:fldChar w:fldCharType="end"/>
          </w:r>
          <w:r w:rsidRPr="00B949CF">
            <w:instrText>="Chemin et nom du document" "</w:instrText>
          </w:r>
          <w:r w:rsidRPr="00B949CF">
            <w:rPr>
              <w:noProof/>
            </w:rPr>
            <w:fldChar w:fldCharType="begin"/>
          </w:r>
          <w:r w:rsidRPr="00B949CF">
            <w:rPr>
              <w:noProof/>
            </w:rPr>
            <w:instrText xml:space="preserve"> FILENAME  \p \* MERGEFORMAT \&lt;OawJumpToField value=0/&gt;</w:instrText>
          </w:r>
          <w:r w:rsidRPr="00B949CF">
            <w:rPr>
              <w:noProof/>
            </w:rPr>
            <w:fldChar w:fldCharType="separate"/>
          </w:r>
          <w:r w:rsidRPr="00B949CF">
            <w:rPr>
              <w:noProof/>
            </w:rPr>
            <w:instrText>Templ.dot</w:instrText>
          </w:r>
          <w:r w:rsidRPr="00B949CF">
            <w:rPr>
              <w:noProof/>
            </w:rPr>
            <w:fldChar w:fldCharType="end"/>
          </w:r>
          <w:r w:rsidRPr="00B949CF">
            <w:instrText>" "" \* MERGEFORMAT \&lt;OawJumpToField value=0/&gt;</w:instrText>
          </w:r>
          <w:r w:rsidRPr="00B949CF">
            <w:fldChar w:fldCharType="end"/>
          </w:r>
        </w:p>
      </w:tc>
      <w:tc>
        <w:tcPr>
          <w:tcW w:w="2030" w:type="dxa"/>
        </w:tcPr>
        <w:p w14:paraId="0DE9818E" w14:textId="49B4C418" w:rsidR="00C260AD" w:rsidRPr="00B949CF" w:rsidRDefault="003B0117" w:rsidP="003A5EB2">
          <w:pPr>
            <w:pStyle w:val="Fuzeile"/>
            <w:jc w:val="right"/>
          </w:pPr>
          <w:r w:rsidRPr="00B949CF">
            <w:fldChar w:fldCharType="begin"/>
          </w:r>
          <w:r w:rsidRPr="00B949CF">
            <w:instrText xml:space="preserve"> PAGE  \* Arabic  \* MERGEFORMAT </w:instrText>
          </w:r>
          <w:r w:rsidRPr="00B949CF">
            <w:fldChar w:fldCharType="separate"/>
          </w:r>
          <w:r w:rsidR="001B394C">
            <w:rPr>
              <w:noProof/>
            </w:rPr>
            <w:t>1</w:t>
          </w:r>
          <w:r w:rsidRPr="00B949CF">
            <w:fldChar w:fldCharType="end"/>
          </w:r>
          <w:r w:rsidRPr="00B949CF">
            <w:t>/</w:t>
          </w:r>
          <w:r w:rsidR="001B394C">
            <w:fldChar w:fldCharType="begin"/>
          </w:r>
          <w:r w:rsidR="001B394C">
            <w:instrText xml:space="preserve"> NUMPAGES  \* Arabic  \* MERGEFORMAT </w:instrText>
          </w:r>
          <w:r w:rsidR="001B394C">
            <w:fldChar w:fldCharType="separate"/>
          </w:r>
          <w:r w:rsidR="001B394C">
            <w:rPr>
              <w:noProof/>
            </w:rPr>
            <w:t>2</w:t>
          </w:r>
          <w:r w:rsidR="001B394C">
            <w:rPr>
              <w:noProof/>
            </w:rPr>
            <w:fldChar w:fldCharType="end"/>
          </w:r>
        </w:p>
      </w:tc>
    </w:tr>
  </w:tbl>
  <w:p w14:paraId="0FC9E02C" w14:textId="77777777" w:rsidR="00C260AD" w:rsidRPr="00B949CF" w:rsidRDefault="00C260AD" w:rsidP="003E7A3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2825A1" w14:paraId="72FFB3A3" w14:textId="77777777" w:rsidTr="00645C93">
      <w:tc>
        <w:tcPr>
          <w:tcW w:w="7938" w:type="dxa"/>
        </w:tcPr>
        <w:p w14:paraId="432704E3" w14:textId="77777777" w:rsidR="00C260AD" w:rsidRPr="00B949CF" w:rsidRDefault="003B0117" w:rsidP="0036150A">
          <w:pPr>
            <w:pStyle w:val="Fuzeile"/>
          </w:pPr>
          <w:r w:rsidRPr="00B949CF">
            <w:fldChar w:fldCharType="begin"/>
          </w:r>
          <w:r w:rsidRPr="00B949CF">
            <w:instrText xml:space="preserve"> IF </w:instrText>
          </w:r>
          <w:r w:rsidRPr="00B949CF">
            <w:fldChar w:fldCharType="begin"/>
          </w:r>
          <w:r>
            <w:instrText xml:space="preserve"> DOCPROPERTY  CustomField.pfad  \* MERGEFORMAT </w:instrText>
          </w:r>
          <w:r w:rsidRPr="00B949CF">
            <w:fldChar w:fldCharType="separate"/>
          </w:r>
          <w:r w:rsidRPr="00B949CF">
            <w:rPr>
              <w:b/>
              <w:bCs w:val="0"/>
            </w:rPr>
            <w:instrText>Keine Angaben</w:instrText>
          </w:r>
          <w:r w:rsidRPr="00B949CF">
            <w:rPr>
              <w:b/>
              <w:bCs w:val="0"/>
            </w:rPr>
            <w:fldChar w:fldCharType="end"/>
          </w:r>
          <w:r w:rsidRPr="00B949CF">
            <w:instrText>="Nur Dateiname" "</w:instrText>
          </w:r>
          <w:r w:rsidRPr="00B949CF">
            <w:rPr>
              <w:noProof/>
            </w:rPr>
            <w:fldChar w:fldCharType="begin"/>
          </w:r>
          <w:r w:rsidRPr="00B949CF">
            <w:rPr>
              <w:noProof/>
            </w:rPr>
            <w:instrText xml:space="preserve"> FILENAME   \* MERGEFORMAT \&lt;OawJumpToField value=0/&gt;</w:instrText>
          </w:r>
          <w:r w:rsidRPr="00B949CF">
            <w:rPr>
              <w:noProof/>
            </w:rPr>
            <w:fldChar w:fldCharType="separate"/>
          </w:r>
          <w:r w:rsidRPr="00B949CF">
            <w:rPr>
              <w:noProof/>
            </w:rPr>
            <w:instrText>Templ.dot</w:instrText>
          </w:r>
          <w:r w:rsidRPr="00B949CF">
            <w:rPr>
              <w:noProof/>
            </w:rPr>
            <w:fldChar w:fldCharType="end"/>
          </w:r>
          <w:r w:rsidRPr="00B949CF">
            <w:instrText>" "" \* MERGEFORMAT \&lt;OawJumpToField value=0/&gt;</w:instrText>
          </w:r>
          <w:r w:rsidRPr="00B949CF">
            <w:fldChar w:fldCharType="end"/>
          </w:r>
          <w:r w:rsidRPr="00B949CF">
            <w:fldChar w:fldCharType="begin"/>
          </w:r>
          <w:r w:rsidRPr="00B949CF">
            <w:instrText xml:space="preserve"> IF </w:instrText>
          </w:r>
          <w:r w:rsidRPr="00B949CF">
            <w:fldChar w:fldCharType="begin"/>
          </w:r>
          <w:r>
            <w:instrText xml:space="preserve"> DOCPROPERTY  CustomField.pfad  \* MERGEFORMAT </w:instrText>
          </w:r>
          <w:r w:rsidRPr="00B949CF">
            <w:fldChar w:fldCharType="separate"/>
          </w:r>
          <w:r w:rsidRPr="00B949CF">
            <w:rPr>
              <w:b/>
              <w:bCs w:val="0"/>
            </w:rPr>
            <w:instrText>Keine Angaben</w:instrText>
          </w:r>
          <w:r w:rsidRPr="00B949CF">
            <w:rPr>
              <w:b/>
              <w:bCs w:val="0"/>
            </w:rPr>
            <w:fldChar w:fldCharType="end"/>
          </w:r>
          <w:r w:rsidRPr="00B949CF">
            <w:instrText>="Pfad und Dateiname" "</w:instrText>
          </w:r>
          <w:r w:rsidRPr="00B949CF">
            <w:rPr>
              <w:noProof/>
            </w:rPr>
            <w:fldChar w:fldCharType="begin"/>
          </w:r>
          <w:r w:rsidRPr="00B949CF">
            <w:rPr>
              <w:noProof/>
            </w:rPr>
            <w:instrText xml:space="preserve"> FILENAME  \p  \* MERGEFORMAT \&lt;OawJumpToField value=0/&gt;</w:instrText>
          </w:r>
          <w:r w:rsidRPr="00B949CF">
            <w:rPr>
              <w:noProof/>
            </w:rPr>
            <w:fldChar w:fldCharType="separate"/>
          </w:r>
          <w:r w:rsidRPr="00B949CF">
            <w:rPr>
              <w:noProof/>
            </w:rPr>
            <w:instrText>Templ.dot</w:instrText>
          </w:r>
          <w:r w:rsidRPr="00B949CF">
            <w:rPr>
              <w:noProof/>
            </w:rPr>
            <w:fldChar w:fldCharType="end"/>
          </w:r>
          <w:r w:rsidRPr="00B949CF">
            <w:instrText>" "" \* MERGEFORMAT \&lt;OawJumpToField value=0/&gt;</w:instrText>
          </w:r>
          <w:r w:rsidRPr="00B949CF">
            <w:fldChar w:fldCharType="end"/>
          </w:r>
          <w:r w:rsidRPr="00B949CF">
            <w:fldChar w:fldCharType="begin"/>
          </w:r>
          <w:r w:rsidRPr="00B949CF">
            <w:instrText xml:space="preserve"> IF </w:instrText>
          </w:r>
          <w:r w:rsidRPr="00B949CF">
            <w:fldChar w:fldCharType="begin"/>
          </w:r>
          <w:r>
            <w:instrText xml:space="preserve"> DOCPROPERTY  CustomField.pfad  \* MERGEFORMAT </w:instrText>
          </w:r>
          <w:r w:rsidRPr="00B949CF">
            <w:fldChar w:fldCharType="separate"/>
          </w:r>
          <w:r w:rsidRPr="00B949CF">
            <w:rPr>
              <w:b/>
              <w:bCs w:val="0"/>
            </w:rPr>
            <w:instrText>Keine Angaben</w:instrText>
          </w:r>
          <w:r w:rsidRPr="00B949CF">
            <w:rPr>
              <w:b/>
              <w:bCs w:val="0"/>
            </w:rPr>
            <w:fldChar w:fldCharType="end"/>
          </w:r>
          <w:r w:rsidRPr="00B949CF">
            <w:instrText>="Nom du document" "</w:instrText>
          </w:r>
          <w:r w:rsidRPr="00B949CF">
            <w:rPr>
              <w:noProof/>
            </w:rPr>
            <w:fldChar w:fldCharType="begin"/>
          </w:r>
          <w:r w:rsidRPr="00B949CF">
            <w:rPr>
              <w:noProof/>
            </w:rPr>
            <w:instrText xml:space="preserve"> FILENAME  \* MERGEFORMAT \&lt;OawJumpToField value=0/&gt;</w:instrText>
          </w:r>
          <w:r w:rsidRPr="00B949CF">
            <w:rPr>
              <w:noProof/>
            </w:rPr>
            <w:fldChar w:fldCharType="separate"/>
          </w:r>
          <w:r w:rsidRPr="00B949CF">
            <w:rPr>
              <w:noProof/>
            </w:rPr>
            <w:instrText>Templ.dot</w:instrText>
          </w:r>
          <w:r w:rsidRPr="00B949CF">
            <w:rPr>
              <w:noProof/>
            </w:rPr>
            <w:fldChar w:fldCharType="end"/>
          </w:r>
          <w:r w:rsidRPr="00B949CF">
            <w:instrText>" "" \* MERGEFORMAT \&lt;OawJumpToField value=0/&gt;</w:instrText>
          </w:r>
          <w:r w:rsidRPr="00B949CF">
            <w:fldChar w:fldCharType="end"/>
          </w:r>
          <w:r w:rsidRPr="00B949CF">
            <w:fldChar w:fldCharType="begin"/>
          </w:r>
          <w:r w:rsidRPr="00B949CF">
            <w:instrText xml:space="preserve"> IF </w:instrText>
          </w:r>
          <w:r w:rsidRPr="00B949CF">
            <w:fldChar w:fldCharType="begin"/>
          </w:r>
          <w:r>
            <w:instrText xml:space="preserve"> DOCPROPERTY  CustomField.pfad  \* MERGEFORMAT </w:instrText>
          </w:r>
          <w:r w:rsidRPr="00B949CF">
            <w:fldChar w:fldCharType="separate"/>
          </w:r>
          <w:r w:rsidRPr="00B949CF">
            <w:rPr>
              <w:b/>
              <w:bCs w:val="0"/>
            </w:rPr>
            <w:instrText>Keine Angaben</w:instrText>
          </w:r>
          <w:r w:rsidRPr="00B949CF">
            <w:rPr>
              <w:b/>
              <w:bCs w:val="0"/>
            </w:rPr>
            <w:fldChar w:fldCharType="end"/>
          </w:r>
          <w:r w:rsidRPr="00B949CF">
            <w:instrText>="Chemin et nom du document" "</w:instrText>
          </w:r>
          <w:r w:rsidRPr="00B949CF">
            <w:rPr>
              <w:noProof/>
            </w:rPr>
            <w:fldChar w:fldCharType="begin"/>
          </w:r>
          <w:r w:rsidRPr="00B949CF">
            <w:rPr>
              <w:noProof/>
            </w:rPr>
            <w:instrText xml:space="preserve"> FILENAME  \p  \* MERGEFORMAT \&lt;OawJumpToField value=0/&gt;</w:instrText>
          </w:r>
          <w:r w:rsidRPr="00B949CF">
            <w:rPr>
              <w:noProof/>
            </w:rPr>
            <w:fldChar w:fldCharType="separate"/>
          </w:r>
          <w:r w:rsidRPr="00B949CF">
            <w:rPr>
              <w:noProof/>
            </w:rPr>
            <w:instrText>Templ.dot</w:instrText>
          </w:r>
          <w:r w:rsidRPr="00B949CF">
            <w:rPr>
              <w:noProof/>
            </w:rPr>
            <w:fldChar w:fldCharType="end"/>
          </w:r>
          <w:r w:rsidRPr="00B949CF">
            <w:instrText>" "" \* MERGEFORMAT \&lt;OawJumpToField value=0/&gt;</w:instrText>
          </w:r>
          <w:r w:rsidRPr="00B949CF">
            <w:fldChar w:fldCharType="end"/>
          </w:r>
        </w:p>
      </w:tc>
      <w:tc>
        <w:tcPr>
          <w:tcW w:w="2030" w:type="dxa"/>
        </w:tcPr>
        <w:p w14:paraId="4AF34DE2" w14:textId="77777777" w:rsidR="00C260AD" w:rsidRPr="00B949CF" w:rsidRDefault="003B0117" w:rsidP="0036150A">
          <w:pPr>
            <w:pStyle w:val="Fuzeile"/>
            <w:jc w:val="right"/>
          </w:pPr>
          <w:r w:rsidRPr="00B949CF">
            <w:fldChar w:fldCharType="begin"/>
          </w:r>
          <w:r w:rsidRPr="00B949CF">
            <w:instrText xml:space="preserve"> PAGE  \* Arabic  \* MERGEFORMAT </w:instrText>
          </w:r>
          <w:r w:rsidRPr="00B949CF">
            <w:fldChar w:fldCharType="separate"/>
          </w:r>
          <w:r w:rsidRPr="00B949CF">
            <w:rPr>
              <w:noProof/>
            </w:rPr>
            <w:t>2</w:t>
          </w:r>
          <w:r w:rsidRPr="00B949CF">
            <w:fldChar w:fldCharType="end"/>
          </w:r>
          <w:r w:rsidRPr="00B949CF">
            <w:t>/</w:t>
          </w:r>
          <w:r w:rsidR="001B394C">
            <w:fldChar w:fldCharType="begin"/>
          </w:r>
          <w:r w:rsidR="001B394C">
            <w:instrText xml:space="preserve"> NUMPAGES  \* Arabic  \* MERGEFORMAT </w:instrText>
          </w:r>
          <w:r w:rsidR="001B394C">
            <w:fldChar w:fldCharType="separate"/>
          </w:r>
          <w:r w:rsidRPr="00B949CF">
            <w:rPr>
              <w:noProof/>
            </w:rPr>
            <w:t>2</w:t>
          </w:r>
          <w:r w:rsidR="001B394C">
            <w:rPr>
              <w:noProof/>
            </w:rPr>
            <w:fldChar w:fldCharType="end"/>
          </w:r>
        </w:p>
      </w:tc>
    </w:tr>
  </w:tbl>
  <w:p w14:paraId="569B5A91" w14:textId="77777777" w:rsidR="00C260AD" w:rsidRPr="00B949CF" w:rsidRDefault="00C260A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AFDC0" w14:textId="77777777" w:rsidR="001F56E7" w:rsidRDefault="003B0117">
      <w:pPr>
        <w:spacing w:line="240" w:lineRule="auto"/>
      </w:pPr>
      <w:r>
        <w:separator/>
      </w:r>
    </w:p>
  </w:footnote>
  <w:footnote w:type="continuationSeparator" w:id="0">
    <w:p w14:paraId="786FE09E" w14:textId="77777777" w:rsidR="001F56E7" w:rsidRDefault="003B01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8061F" w14:textId="77777777" w:rsidR="00C260AD" w:rsidRPr="00B949CF" w:rsidRDefault="00C260A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F31B0" w14:textId="77777777" w:rsidR="00C260AD" w:rsidRPr="00B949CF" w:rsidRDefault="003B0117" w:rsidP="00FF6652">
    <w:pPr>
      <w:pStyle w:val="Kopfzeile"/>
      <w:tabs>
        <w:tab w:val="left" w:pos="420"/>
      </w:tabs>
    </w:pPr>
    <w:r w:rsidRPr="00B949CF">
      <w:drawing>
        <wp:anchor distT="0" distB="0" distL="114300" distR="114300" simplePos="0" relativeHeight="251661312" behindDoc="0" locked="1" layoutInCell="1" allowOverlap="1" wp14:anchorId="7D2E9D4B" wp14:editId="005551EB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089C1" w14:textId="77777777" w:rsidR="00C260AD" w:rsidRPr="00B949CF" w:rsidRDefault="003B0117">
    <w:pPr>
      <w:pStyle w:val="Kopfzeile"/>
    </w:pPr>
    <w:r w:rsidRPr="00B949CF">
      <w:drawing>
        <wp:anchor distT="0" distB="0" distL="114300" distR="114300" simplePos="0" relativeHeight="251659264" behindDoc="0" locked="1" layoutInCell="1" allowOverlap="1" wp14:anchorId="643447A9" wp14:editId="44AE0D71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949CF">
      <w:drawing>
        <wp:anchor distT="0" distB="0" distL="114300" distR="114300" simplePos="0" relativeHeight="251658240" behindDoc="1" locked="1" layoutInCell="1" hidden="1" allowOverlap="1" wp14:anchorId="64467141" wp14:editId="7D73B635">
          <wp:simplePos x="0" y="0"/>
          <wp:positionH relativeFrom="column">
            <wp:posOffset>-855345</wp:posOffset>
          </wp:positionH>
          <wp:positionV relativeFrom="paragraph">
            <wp:posOffset>-319405</wp:posOffset>
          </wp:positionV>
          <wp:extent cx="7558405" cy="1093470"/>
          <wp:effectExtent l="0" t="0" r="4445" b="0"/>
          <wp:wrapNone/>
          <wp:docPr id="1" name="e16b42fa-2831-4f8b-829b-ae8c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93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2825A1" w14:paraId="7BF3B3F2" w14:textId="77777777" w:rsidTr="00685499">
      <w:tc>
        <w:tcPr>
          <w:tcW w:w="5100" w:type="dxa"/>
        </w:tcPr>
        <w:p w14:paraId="70CBFF58" w14:textId="77777777" w:rsidR="00C260AD" w:rsidRPr="00D576F7" w:rsidRDefault="00C260AD" w:rsidP="00FF6652">
          <w:pPr>
            <w:pStyle w:val="Kopfzeile"/>
            <w:rPr>
              <w:color w:val="FFFFFF" w:themeColor="background1"/>
            </w:rPr>
          </w:pPr>
        </w:p>
        <w:p w14:paraId="5D0FD784" w14:textId="77777777" w:rsidR="00C260AD" w:rsidRPr="00D576F7" w:rsidRDefault="00C260AD" w:rsidP="00FF6652">
          <w:pPr>
            <w:pStyle w:val="Kopfzeile"/>
          </w:pPr>
        </w:p>
      </w:tc>
      <w:sdt>
        <w:sdtPr>
          <w:tag w:val="CustomField.Subject"/>
          <w:id w:val="-833987400"/>
          <w:placeholder>
            <w:docPart w:val="6D3720201C464D06B6BA6C18CC3B5729"/>
          </w:placeholder>
          <w:dataBinding w:prefixMappings="xmlns:ns='http://schemas.officeatwork.com/CustomXMLPart'" w:xpath="/ns:officeatwork/ns:CustomField.Subject" w:storeItemID="{C9EF7656-0210-462C-829B-A9AFE99E1459}"/>
          <w:text w:multiLine="1"/>
        </w:sdtPr>
        <w:sdtEndPr/>
        <w:sdtContent>
          <w:tc>
            <w:tcPr>
              <w:tcW w:w="4878" w:type="dxa"/>
            </w:tcPr>
            <w:p w14:paraId="43CBC93B" w14:textId="77777777" w:rsidR="00C260AD" w:rsidRPr="00D576F7" w:rsidRDefault="003B0117" w:rsidP="00FF6652">
              <w:pPr>
                <w:pStyle w:val="Kopfzeile"/>
              </w:pPr>
              <w:r>
                <w:t>pädagogisch - therapeutische Massnahmen</w:t>
              </w:r>
            </w:p>
          </w:tc>
        </w:sdtContent>
      </w:sdt>
    </w:tr>
  </w:tbl>
  <w:p w14:paraId="4F4B511C" w14:textId="77777777" w:rsidR="00C260AD" w:rsidRPr="00D576F7" w:rsidRDefault="003B0117" w:rsidP="00FF6652">
    <w:pPr>
      <w:pStyle w:val="Kopfzeile"/>
      <w:tabs>
        <w:tab w:val="left" w:pos="420"/>
      </w:tabs>
    </w:pPr>
    <w:r w:rsidRPr="00D576F7">
      <w:drawing>
        <wp:anchor distT="0" distB="0" distL="114300" distR="114300" simplePos="0" relativeHeight="251660288" behindDoc="0" locked="1" layoutInCell="1" allowOverlap="1" wp14:anchorId="5B220929" wp14:editId="43C6581D">
          <wp:simplePos x="0" y="0"/>
          <wp:positionH relativeFrom="page">
            <wp:posOffset>852055</wp:posOffset>
          </wp:positionH>
          <wp:positionV relativeFrom="page">
            <wp:posOffset>311727</wp:posOffset>
          </wp:positionV>
          <wp:extent cx="939600" cy="2304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3CD2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B049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2A86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6CBB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1626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D0ED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9A3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5628A74C">
      <w:start w:val="1"/>
      <w:numFmt w:val="decimal"/>
      <w:lvlText w:val="%1."/>
      <w:lvlJc w:val="left"/>
      <w:pPr>
        <w:ind w:left="720" w:hanging="360"/>
      </w:pPr>
    </w:lvl>
    <w:lvl w:ilvl="1" w:tplc="B8202CBE" w:tentative="1">
      <w:start w:val="1"/>
      <w:numFmt w:val="lowerLetter"/>
      <w:lvlText w:val="%2."/>
      <w:lvlJc w:val="left"/>
      <w:pPr>
        <w:ind w:left="1440" w:hanging="360"/>
      </w:pPr>
    </w:lvl>
    <w:lvl w:ilvl="2" w:tplc="BDA63400" w:tentative="1">
      <w:start w:val="1"/>
      <w:numFmt w:val="lowerRoman"/>
      <w:lvlText w:val="%3."/>
      <w:lvlJc w:val="right"/>
      <w:pPr>
        <w:ind w:left="2160" w:hanging="180"/>
      </w:pPr>
    </w:lvl>
    <w:lvl w:ilvl="3" w:tplc="6920534C" w:tentative="1">
      <w:start w:val="1"/>
      <w:numFmt w:val="decimal"/>
      <w:lvlText w:val="%4."/>
      <w:lvlJc w:val="left"/>
      <w:pPr>
        <w:ind w:left="2880" w:hanging="360"/>
      </w:pPr>
    </w:lvl>
    <w:lvl w:ilvl="4" w:tplc="23DE7158" w:tentative="1">
      <w:start w:val="1"/>
      <w:numFmt w:val="lowerLetter"/>
      <w:lvlText w:val="%5."/>
      <w:lvlJc w:val="left"/>
      <w:pPr>
        <w:ind w:left="3600" w:hanging="360"/>
      </w:pPr>
    </w:lvl>
    <w:lvl w:ilvl="5" w:tplc="AAAAAC30" w:tentative="1">
      <w:start w:val="1"/>
      <w:numFmt w:val="lowerRoman"/>
      <w:lvlText w:val="%6."/>
      <w:lvlJc w:val="right"/>
      <w:pPr>
        <w:ind w:left="4320" w:hanging="180"/>
      </w:pPr>
    </w:lvl>
    <w:lvl w:ilvl="6" w:tplc="1C8A4D92" w:tentative="1">
      <w:start w:val="1"/>
      <w:numFmt w:val="decimal"/>
      <w:lvlText w:val="%7."/>
      <w:lvlJc w:val="left"/>
      <w:pPr>
        <w:ind w:left="5040" w:hanging="360"/>
      </w:pPr>
    </w:lvl>
    <w:lvl w:ilvl="7" w:tplc="4962BA2A" w:tentative="1">
      <w:start w:val="1"/>
      <w:numFmt w:val="lowerLetter"/>
      <w:lvlText w:val="%8."/>
      <w:lvlJc w:val="left"/>
      <w:pPr>
        <w:ind w:left="5760" w:hanging="360"/>
      </w:pPr>
    </w:lvl>
    <w:lvl w:ilvl="8" w:tplc="8CC4C0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989AF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52D9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78E2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8427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F0E4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2CB0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E411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B21E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1E7A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22656"/>
    <w:multiLevelType w:val="hybridMultilevel"/>
    <w:tmpl w:val="BFE2CE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0D9453D4"/>
    <w:lvl w:ilvl="0">
      <w:start w:val="1"/>
      <w:numFmt w:val="decimal"/>
      <w:pStyle w:val="berschrift1nummeriert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</w:abstractNum>
  <w:abstractNum w:abstractNumId="17" w15:restartNumberingAfterBreak="0">
    <w:nsid w:val="4D0B63AE"/>
    <w:multiLevelType w:val="hybridMultilevel"/>
    <w:tmpl w:val="41B405C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84C6F8A"/>
    <w:multiLevelType w:val="hybridMultilevel"/>
    <w:tmpl w:val="891EB3F0"/>
    <w:lvl w:ilvl="0" w:tplc="DE5040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829C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FA16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EA33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2614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E284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20F3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62AF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7CA4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C985FA8"/>
    <w:multiLevelType w:val="hybridMultilevel"/>
    <w:tmpl w:val="FD1A9CFC"/>
    <w:lvl w:ilvl="0" w:tplc="80326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4E33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A059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AADC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6A6B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D63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729A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68E3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EE67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FD325A5"/>
    <w:multiLevelType w:val="hybridMultilevel"/>
    <w:tmpl w:val="5C6AB65C"/>
    <w:lvl w:ilvl="0" w:tplc="94AE5A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F6BC30" w:tentative="1">
      <w:start w:val="1"/>
      <w:numFmt w:val="lowerLetter"/>
      <w:lvlText w:val="%2."/>
      <w:lvlJc w:val="left"/>
      <w:pPr>
        <w:ind w:left="1440" w:hanging="360"/>
      </w:pPr>
    </w:lvl>
    <w:lvl w:ilvl="2" w:tplc="13F02388" w:tentative="1">
      <w:start w:val="1"/>
      <w:numFmt w:val="lowerRoman"/>
      <w:lvlText w:val="%3."/>
      <w:lvlJc w:val="right"/>
      <w:pPr>
        <w:ind w:left="2160" w:hanging="180"/>
      </w:pPr>
    </w:lvl>
    <w:lvl w:ilvl="3" w:tplc="8542BEA4" w:tentative="1">
      <w:start w:val="1"/>
      <w:numFmt w:val="decimal"/>
      <w:lvlText w:val="%4."/>
      <w:lvlJc w:val="left"/>
      <w:pPr>
        <w:ind w:left="2880" w:hanging="360"/>
      </w:pPr>
    </w:lvl>
    <w:lvl w:ilvl="4" w:tplc="2C566E24" w:tentative="1">
      <w:start w:val="1"/>
      <w:numFmt w:val="lowerLetter"/>
      <w:lvlText w:val="%5."/>
      <w:lvlJc w:val="left"/>
      <w:pPr>
        <w:ind w:left="3600" w:hanging="360"/>
      </w:pPr>
    </w:lvl>
    <w:lvl w:ilvl="5" w:tplc="F5BCC820" w:tentative="1">
      <w:start w:val="1"/>
      <w:numFmt w:val="lowerRoman"/>
      <w:lvlText w:val="%6."/>
      <w:lvlJc w:val="right"/>
      <w:pPr>
        <w:ind w:left="4320" w:hanging="180"/>
      </w:pPr>
    </w:lvl>
    <w:lvl w:ilvl="6" w:tplc="E7F417CE" w:tentative="1">
      <w:start w:val="1"/>
      <w:numFmt w:val="decimal"/>
      <w:lvlText w:val="%7."/>
      <w:lvlJc w:val="left"/>
      <w:pPr>
        <w:ind w:left="5040" w:hanging="360"/>
      </w:pPr>
    </w:lvl>
    <w:lvl w:ilvl="7" w:tplc="8434387A" w:tentative="1">
      <w:start w:val="1"/>
      <w:numFmt w:val="lowerLetter"/>
      <w:lvlText w:val="%8."/>
      <w:lvlJc w:val="left"/>
      <w:pPr>
        <w:ind w:left="5760" w:hanging="360"/>
      </w:pPr>
    </w:lvl>
    <w:lvl w:ilvl="8" w:tplc="189EC99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8"/>
  </w:num>
  <w:num w:numId="13">
    <w:abstractNumId w:val="13"/>
  </w:num>
  <w:num w:numId="14">
    <w:abstractNumId w:val="25"/>
  </w:num>
  <w:num w:numId="15">
    <w:abstractNumId w:val="24"/>
  </w:num>
  <w:num w:numId="16">
    <w:abstractNumId w:val="10"/>
  </w:num>
  <w:num w:numId="17">
    <w:abstractNumId w:val="14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2"/>
  </w:num>
  <w:num w:numId="21">
    <w:abstractNumId w:val="20"/>
  </w:num>
  <w:num w:numId="22">
    <w:abstractNumId w:val="19"/>
  </w:num>
  <w:num w:numId="23">
    <w:abstractNumId w:val="11"/>
  </w:num>
  <w:num w:numId="24">
    <w:abstractNumId w:val="16"/>
  </w:num>
  <w:num w:numId="25">
    <w:abstractNumId w:val="21"/>
  </w:num>
  <w:num w:numId="26">
    <w:abstractNumId w:val="1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851"/>
  <w:consecutiveHyphenLimit w:val="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officeatwork" w:val="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"/>
    <w:docVar w:name="OawAttachedTemplate" w:val="Brief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 (4.15.8053)"/>
    <w:docVar w:name="OawCreatedWithProjectID" w:val="gefbech"/>
    <w:docVar w:name="OawCreatedWithProjectVersion" w:val="968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KESB/APEA&quot;&gt;&lt;profile type=&quot;default&quot; UID=&quot;&quot; sameAsDefault=&quot;0&quot;&gt;&lt;documentProperty UID=&quot;2003060614150123456789&quot; dataSourceUID=&quot;2003060614150123456789&quot;/&gt;&lt;type type=&quot;OawLanguage&quot;&gt;&lt;OawLanguage UID=&quot;KESB/APEA&quot;/&gt;&lt;/type&gt;&lt;/profile&gt;&lt;/OawDocProperty&gt;_x000d__x0009_&lt;OawBookmark name=&quot;Closing&quot;&gt;&lt;profile type=&quot;default&quot; UID=&quot;&quot; sameAsDefault=&quot;0&quot;&gt;&lt;/profile&gt;&lt;/OawBookmark&gt;_x000d_&lt;/document&gt;_x000d_"/>
    <w:docVar w:name="OawDistributionEnabled" w:val="&lt;empty/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KESB/APEA&quot; field=&quot;KESB/APEA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04123010144120300001&quot;&gt;&lt;Field Name=&quot;IDName&quot; Value=&quot;Empfänger&quot;/&gt;&lt;Field Name=&quot;DeliveryOption&quot; Value=&quot;​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Blindenschule Zollikofen&amp;#xA;Kompetenzzentrum für Sehförderung&amp;#xA;Heilpädagogische Früherziehung&amp;#xA;Kirchlindachstrasse 49&amp;#xA;3052 Zollikofen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amp;lt;Text Style=&amp;quot;zOawDeliveryOption&amp;quot;&amp;gt;​%vbCrLf%&amp;lt;/Text&amp;gt;&amp;lt;Text Style=&amp;quot;zOawRecipient&amp;quot;&amp;gt;Blindenschule Zollikofen&amp;#xA;Kompetenzzentrum für Sehförderung&amp;#xA;Heilpädagogische Früherziehung&amp;#xA;Kirchlindachstrasse 49&amp;#xA;3052 Zollikofen&amp;lt;/Text&amp;gt;&quot;/&gt;&lt;/DocProp&gt;&lt;DocProp UID=&quot;2002122011014149059130932&quot; EntryUID=&quot;2019111416464099502126&quot; PrimaryUID=&quot;ClientSuite&quot;&gt;&lt;Field Name=&quot;IDName&quot; Value=&quot;GSI AIS&quot;/&gt;&lt;Field Name=&quot;CompanyDe_1&quot; Value=&quot;Gesundheits-, Sozial- und Integrationsdirektion&quot;/&gt;&lt;Field Name=&quot;CompanyDe_2&quot; Value=&quot;&quot;/&gt;&lt;Field Name=&quot;CompanyDe_3&quot; Value=&quot;&quot;/&gt;&lt;Field Name=&quot;CompanyDe_4&quot; Value=&quot;&quot;/&gt;&lt;Field Name=&quot;CompanyFr_1&quot; Value=&quot;Direction de la santé, des affaires sociales et de l'intégration&quot;/&gt;&lt;Field Name=&quot;CompanyFr_2&quot; Value=&quot;&quot;/&gt;&lt;Field Name=&quot;CompanyFr_3&quot; Value=&quot;&quot;/&gt;&lt;Field Name=&quot;CompanyFr_4&quot; Value=&quot;&quot;/&gt;&lt;Field Name=&quot;DepartmentDe_1&quot; Value=&quot;Amt für Integration und Soziales&quot;/&gt;&lt;Field Name=&quot;DepartmentDe_2&quot; Value=&quot;&quot;/&gt;&lt;Field Name=&quot;DepartmentDe_3&quot; Value=&quot;&quot;/&gt;&lt;Field Name=&quot;DepartmentDe_4&quot; Value=&quot;&quot;/&gt;&lt;Field Name=&quot;DepartmentFr_1&quot; Value=&quot;Office de l'intégration et de l'action sociale&quot;/&gt;&lt;Field Name=&quot;DepartmentFr_2&quot; Value=&quot;&quot;/&gt;&lt;Field Name=&quot;DepartmentFr_3&quot; Value=&quot;&quot;/&gt;&lt;Field Name=&quot;DepartmentFr_4&quot; Value=&quot;&quot;/&gt;&lt;Field Name=&quot;DepartmentFR_PP&quot; Value=&quot;&quot;/&gt;&lt;Field Name=&quot;Address1&quot; Value=&quot;Rathausplatz 1&quot;/&gt;&lt;Field Name=&quot;Address2&quot; Value=&quot;Postfach&quot;/&gt;&lt;Field Name=&quot;Address3&quot; Value=&quot;3000 Bern 8&quot;/&gt;&lt;Field Name=&quot;OrtDatum&quot; Value=&quot;Bern,&quot;/&gt;&lt;Field Name=&quot;Telefon&quot; Value=&quot;+41 31 633 78 11&quot;/&gt;&lt;Field Name=&quot;Fax&quot; Value=&quot;&quot;/&gt;&lt;Field Name=&quot;Email&quot; Value=&quot;info.ais.gsi@be.ch&quot;/&gt;&lt;Field Name=&quot;Internet&quot; Value=&quot;www.be.ch/gsi&quot;/&gt;&lt;Field Name=&quot;Internet_FR&quot; Value=&quot;www.be.ch/dssi&quot;/&gt;&lt;Field Name=&quot;City&quot; Value=&quot;&quot;/&gt;&lt;Field Name=&quot;Country&quot; Value=&quot;&quot;/&gt;&lt;Field Name=&quot;LogoColor&quot; Value=&quot;%Logos%\BernerWsp.jpg&quot;/&gt;&lt;Field Name=&quot;LogoBlackWhite&quot; Value=&quot;%Logos%\BernerWsp.jpg&quot;/&gt;&lt;Field Name=&quot;Ruecksendeadresse_DE&quot; Value=&quot;GSI-AIS, Rathausplatz 1, Postfach, 3000 Bern 8&quot;/&gt;&lt;Field Name=&quot;Ruecksendeadresse_FR&quot; Value=&quot;DSSI-OIAS, Rathausplatz 1, case postale, 3000 Berne 8&quot;/&gt;&lt;Field Name=&quot;PpThemesDefault&quot; Value=&quot;%Themes%\Kanton Bern.thmx&quot;/&gt;&lt;Field Name=&quot;PpThemesPresentation&quot; Value=&quot;%Themes%\Kanton Bern.thmx;%Themes%\Kanton Bern_Titelbild_Zug.thmx;%Themes%\Kanton Bern_Graustufen.thmx;%Themes%\Kanton Bern_Format_4_zu_3.thmx&quot;/&gt;&lt;Field Name=&quot;PpThemesSlide&quot; Value=&quot;%Themes%\Kanton Bern.thmx;%Themes%\Kanton Bern_Titelbild_Zug.thmx;%Themes%\Kanton Bern_Graustufen.thmx;%Themes%\Kanton Bern_Format_4_zu_3.thmx&quot;/&gt;&lt;Field Name=&quot;PpThemesObject&quot; Value=&quot;%Themes%\Kanton Bern.thmx;%Themes%\Kanton Bern_Titelbild_Zug.thmx;%Themes%\Kanton Bern_Graustufen.thmx;%Themes%\Kanton Bern_Format_4_zu_3.thmx&quot;/&gt;&lt;/DocProp&gt;&lt;DocProp UID=&quot;2006040509495284662868&quot; EntryUID=&quot;2017072414030314982433&quot; PrimaryUID=&quot;ClientSuite&quot;&gt;&lt;Field Name=&quot;IDName&quot; Value=&quot;Baumann Barbara, Wissenschaftliche  Mitarbeiterin&quot;/&gt;&lt;Field Name=&quot;Name&quot; Value=&quot;Barbara Baumann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Wissenschaftliche  Mitarbeiterin&quot;/&gt;&lt;Field Name=&quot;Function_F&quot; Value=&quot;Collaboratrice scientifique&quot;/&gt;&lt;Field Name=&quot;DirectPhone&quot; Value=&quot;+41 31 636 78 48&quot;/&gt;&lt;Field Name=&quot;DirectFax&quot; Value=&quot;&quot;/&gt;&lt;Field Name=&quot;Mobile&quot; Value=&quot;&quot;/&gt;&lt;Field Name=&quot;EMail&quot; Value=&quot;barbara.baumann1@be.ch&quot;/&gt;&lt;Field Name=&quot;Initials&quot; Value=&quot;bab&quot;/&gt;&lt;Field Name=&quot;Unit_G&quot; Value=&quot;Abteilung Familie und Gesellschaft&quot;/&gt;&lt;Field Name=&quot;Unit2_G&quot; Value=&quot;&quot;/&gt;&lt;Field Name=&quot;Unit_F&quot; Value=&quot;Division Famille et société&quot;/&gt;&lt;Field Name=&quot;Unit2_F&quot; Value=&quot;&quot;/&gt;&lt;Field Name=&quot;UnitAddress&quot; Value=&quot;Rathausplatz 1&quot;/&gt;&lt;Field Name=&quot;UnitZIP&quot; Value=&quot;3000&quot;/&gt;&lt;Field Name=&quot;UnitCity&quot; Value=&quot;Bern 8&quot;/&gt;&lt;Field Name=&quot;SignaturePicture&quot; Value=&quot;&quot;/&gt;&lt;/DocProp&gt;&lt;DocProp UID=&quot;2007032314320003618694&quot; EntryUID=&quot;2003121817293296325874&quot; PrimaryUID=&quot;ClientSuite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2_G&quot; Value=&quot;&quot;/&gt;&lt;Field Name=&quot;Unit_F&quot; Value=&quot;&quot;/&gt;&lt;Field Name=&quot;Unit2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212191811121321310321301031x&quot; EntryUID=&quot;2003121817293296325874&quot; PrimaryUID=&quot;ClientSuite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2_G&quot; Value=&quot;&quot;/&gt;&lt;Field Name=&quot;Unit_F&quot; Value=&quot;&quot;/&gt;&lt;Field Name=&quot;Unit2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2122010583847234010578&quot; EntryUID=&quot;2021102116221926432720&quot; PrimaryUID=&quot;ClientSuite&quot;&gt;&lt;Field Name=&quot;IDName&quot; Value=&quot;Michel Manuel, Amtsvorsteher&quot;/&gt;&lt;Field Name=&quot;Name&quot; Value=&quot;Manuel Michel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Amtsvorsteher&quot;/&gt;&lt;Field Name=&quot;Function_F&quot; Value=&quot;Chef de l'office&quot;/&gt;&lt;Field Name=&quot;DirectPhone&quot; Value=&quot;+41 31 635 54 55&quot;/&gt;&lt;Field Name=&quot;DirectFax&quot; Value=&quot;&quot;/&gt;&lt;Field Name=&quot;Mobile&quot; Value=&quot;&quot;/&gt;&lt;Field Name=&quot;EMail&quot; Value=&quot;manuel.michel@be.ch&quot;/&gt;&lt;Field Name=&quot;Initials&quot; Value=&quot;mim&quot;/&gt;&lt;Field Name=&quot;Unit_G&quot; Value=&quot;&quot;/&gt;&lt;Field Name=&quot;Unit2_G&quot; Value=&quot;&quot;/&gt;&lt;Field Name=&quot;Unit_F&quot; Value=&quot;&quot;/&gt;&lt;Field Name=&quot;Unit2_F&quot; Value=&quot;&quot;/&gt;&lt;Field Name=&quot;UnitAddress&quot; Value=&quot;Rathausplatz 1&quot;/&gt;&lt;Field Name=&quot;UnitZIP&quot; Value=&quot;3000&quot;/&gt;&lt;Field Name=&quot;UnitCity&quot; Value=&quot;Bern 8&quot;/&gt;&lt;Field Name=&quot;SignaturePicture&quot; Value=&quot;&quot;/&gt;&lt;/DocProp&gt;&lt;DocProp UID=&quot;2003061115381095709037&quot; EntryUID=&quot;2003121817293296325874&quot; PrimaryUID=&quot;ClientSuite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2_G&quot; Value=&quot;&quot;/&gt;&lt;Field Name=&quot;Unit_F&quot; Value=&quot;&quot;/&gt;&lt;Field Name=&quot;Unit2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7042109161414432689&quot; EntryUID=&quot;2003121817293296325874&quot; PrimaryUID=&quot;ClientSuite&quot; Active=&quot;true&quot;&gt;&lt;Field Name=&quot;UID&quot; Value=&quot;2003121817293296325874&quot;/&gt;&lt;Field Name=&quot;SelectedUID&quot; Value=&quot;2004123010144120300001&quot;/&gt;&lt;/DocProp&gt;&lt;DocProp UID=&quot;2004112217290390304928&quot; EntryUID=&quot;2003121817293296325874&quot; PrimaryUID=&quot;ClientSuite&quot; Active=&quot;true&quot;&gt;&lt;Field Name=&quot;UID&quot; Value=&quot;2003121817293296325874&quot;/&gt;&lt;Field Name=&quot;SelectedUID&quot; Value=&quot;2004123010144120300001&quot;/&gt;&lt;/DocProp&gt;&lt;DocProp UID=&quot;2004112217333376588294&quot; EntryUID=&quot;2004123010144120300001&quot; PrimaryUID=&quot;ClientSuite&quot; Active=&quot;true&quot;&gt;&lt;Field UID=&quot;2019111132748937894801&quot; Name=&quot;BE_OC_Betreff&quot; Value=&quot;pädagogisch - therapeutische Massnahmen&quot;/&gt;&lt;Field UID=&quot;2019112614294731179588&quot; Name=&quot;Datum&quot; Value=&quot;23. Oktober 2023&quot;/&gt;&lt;Field UID=&quot;2019111313064731179378&quot; Name=&quot;BE_OurRefNo&quot; Value=&quot;​ptmassnahmen@be.ch&quot;/&gt;&lt;Field UID=&quot;2019111313074731179378&quot; Name=&quot;BE_YourRefNo&quot; Value=&quot;​&quot;/&gt;&lt;Field UID=&quot;2009081217261556206966&quot; Name=&quot;Attach&quot; Value=&quot;​&quot;/&gt;&lt;Field UID=&quot;2009081411491556789055&quot; Name=&quot;CopieTo&quot; Value=&quot;​&quot;/&gt;&lt;Field UID=&quot;2011103201300799999999&quot; Name=&quot;pfad&quot; Value=&quot;Keine Angaben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BE_Standard&amp;lt;/translate&amp;gt;&quot; Command=&quot;StyleApply&quot; Parameter=&quot;-1&quot;/&gt;_x000d_&lt;Item Type=&quot;Button&quot; IDName=&quot;Normal_Barrierefrei&quot; Icon=&quot;3546&quot; Label=&quot;&amp;lt;translate&amp;gt;Style.BE_Standard_Barrierefrei&amp;lt;/translate&amp;gt;&quot; Command=&quot;StyleApply&quot; Parameter=&quot;Standard barrierefrei&quot;/&gt;_x000d_&lt;Item Type=&quot;Separator&quot;/&gt;_x000d_&lt;Item Type=&quot;Button&quot; IDName=&quot;Normal2&quot; Icon=&quot;3546&quot; Label=&quot;&amp;lt;translate&amp;gt;Style.BE_Text6.5&amp;lt;/translate&amp;gt;&quot; Command=&quot;StyleApply&quot; Parameter=&quot;Text 6.5 pt&quot;/&gt;_x000d_&lt;Item Type=&quot;Button&quot; IDName=&quot;Normal3&quot; Icon=&quot;3546&quot; Label=&quot;&amp;lt;translate&amp;gt;Style.BE_Text8.5&amp;lt;/translate&amp;gt;&quot; Command=&quot;StyleApply&quot; Parameter=&quot;Text 8.5 pt&quot;/&gt;_x000d_&lt;Item Type=&quot;Button&quot; IDName=&quot;Normal4&quot; Icon=&quot;3546&quot; Label=&quot;&amp;lt;translate&amp;gt;Style.BE_Text13&amp;lt;/translate&amp;gt;&quot; Command=&quot;StyleApply&quot; Parameter=&quot;Text 13 pt&quot;/&gt;_x000d_&lt;Item Type=&quot;Separator&quot;/&gt;_x000d_&lt;Item Type=&quot;Button&quot; IDName=&quot;Beilage&quot; Icon=&quot;3546&quot; Label=&quot;&amp;lt;translate&amp;gt;Style.BE_Beilage&amp;lt;/translate&amp;gt;&quot; Command=&quot;StyleApply&quot; Parameter=&quot;Beilage&quot;/&gt;_x000d_&lt;Item Type=&quot;Button&quot; IDName=&quot;Kopie&quot; Icon=&quot;3546&quot; Label=&quot;&amp;lt;translate&amp;gt;Style.BE_Kopie&amp;lt;/translate&amp;gt;&quot; Command=&quot;StyleApply&quot; Parameter=&quot;Kopie&quot;/&gt;_x000d_&lt;Item Type=&quot;Separator&quot;/&gt;_x000d_&lt;Item Type=&quot;Button&quot; IDName=&quot;Beschriftung&quot; Icon=&quot;3546&quot; Label=&quot;&amp;lt;translate&amp;gt;Style.BE_Beschriftung&amp;lt;/translate&amp;gt;&quot; Command=&quot;StyleApply&quot; Parameter=&quot;Beschriftung&quot;/&gt;_x000d_&lt;/Item&gt;_x000d_&lt;Item Type=&quot;SubMenu&quot; IDName=&quot;StructureStyles&quot;&gt;_x000d_&lt;Item Type=&quot;Button&quot; IDName=&quot;U1&quot; Icon=&quot;3546&quot; Label=&quot;&amp;lt;translate&amp;gt;Style.BE_Heading1&amp;lt;/translate&amp;gt;&quot; Command=&quot;StyleApply&quot; Parameter=&quot;Überschrift 1&quot;/&gt;_x000d_&lt;Item Type=&quot;Button&quot; IDName=&quot;U2&quot; Icon=&quot;3546&quot; Label=&quot;&amp;lt;translate&amp;gt;Style.BE_Heading2&amp;lt;/translate&amp;gt;&quot; Command=&quot;StyleApply&quot; Parameter=&quot;Überschrift 2&quot;/&gt;_x000d_&lt;Item Type=&quot;Separator&quot;/&gt;_x000d_&lt;Item Type=&quot;Button&quot; IDName=&quot;Heading1&quot; Icon=&quot;3546&quot; Label=&quot;&amp;lt;translate&amp;gt;Style.BE_Heading1_Num&amp;lt;/translate&amp;gt;&quot; Command=&quot;StyleApply&quot; Parameter=&quot;Überschrift 1 nummeriert&quot;/&gt;_x000d_&lt;Item Type=&quot;Button&quot; IDName=&quot;Heading2&quot; Icon=&quot;3546&quot; Label=&quot;&amp;lt;translate&amp;gt;Style.BE_Heading2_Num&amp;lt;/translate&amp;gt;&quot; Command=&quot;StyleApply&quot; Parameter=&quot;Überschrift 2 nummeriert&quot;/&gt;_x000d_&lt;Item Type=&quot;Button&quot; IDName=&quot;Heading3&quot; Icon=&quot;3546&quot; Label=&quot;&amp;lt;translate&amp;gt;Style.BE_Heading3_Num&amp;lt;/translate&amp;gt;&quot; Command=&quot;StyleApply&quot; Parameter=&quot;Überschrift 3 nummeriert&quot;/&gt;_x000d_&lt;Item Type=&quot;Button&quot; IDName=&quot;Heading4&quot; Icon=&quot;3546&quot; Label=&quot;&amp;lt;translate&amp;gt;Style.BE_Heading4_Num&amp;lt;/translate&amp;gt;&quot; Command=&quot;StyleApply&quot; Parameter=&quot;Überschrift 4 nummeriert&quot;/&gt;_x000d_&lt;Item Type=&quot;Button&quot; IDName=&quot;Heading5&quot; Icon=&quot;3546&quot; Label=&quot;&amp;lt;translate&amp;gt;Style.BE_Heading5_Num&amp;lt;/translate&amp;gt;&quot; Command=&quot;StyleApply&quot; Parameter=&quot;Überschrift 5 nummeriert&quot;/&gt;_x000d_&lt;Item Type=&quot;Separator&quot;/&gt;_x000d_&lt;Item Type=&quot;Button&quot; IDName=&quot;Titel&quot; Icon=&quot;3546&quot; Label=&quot;&amp;lt;translate&amp;gt;Style.BE_Titel&amp;lt;/translate&amp;gt;&quot; Command=&quot;StyleApply&quot; Parameter=&quot;Titel&quot;/&gt;_x000d_&lt;Item Type=&quot;Button&quot; IDName=&quot;UTitel&quot; Icon=&quot;3546&quot; Label=&quot;&amp;lt;translate&amp;gt;Style.BE_Untertitel&amp;lt;/translate&amp;gt;&quot; Command=&quot;StyleApply&quot; Parameter=&quot;Untertitel&quot;/&gt;_x000d_&lt;Item Type=&quot;Separator&quot;/&gt;_x000d_&lt;Item Type=&quot;Button&quot; IDName=&quot;Brieftitel&quot; Icon=&quot;3546&quot; Label=&quot;&amp;lt;translate&amp;gt;Style.BE_Brieftitel&amp;lt;/translate&amp;gt;&quot; Command=&quot;StyleApply&quot; Parameter=&quot;Brieftitel&quot;/&gt;_x000d_&lt;/Item&gt;_x000d_&lt;Item Type=&quot;SubMenu&quot; IDName=&quot;ListStyles&quot;&gt;_x000d_&lt;Item Type=&quot;Button&quot; IDName=&quot;A1&quot; Icon=&quot;3546&quot; Label=&quot;&amp;lt;translate&amp;gt;Style.BE_Aufzaehlung1&amp;lt;/translate&amp;gt;&quot; Command=&quot;StyleApply&quot; Parameter=&quot;Aufzählung 1&quot;/&gt;_x000d_&lt;Item Type=&quot;Button&quot; IDName=&quot;A2&quot; Icon=&quot;3546&quot; Label=&quot;&amp;lt;translate&amp;gt;Style.BE_Aufzaehlung2&amp;lt;/translate&amp;gt;&quot; Command=&quot;StyleApply&quot; Parameter=&quot;Aufzählung 2&quot;/&gt;_x000d_&lt;Item Type=&quot;Button&quot; IDName=&quot;A3&quot; Icon=&quot;3546&quot; Label=&quot;&amp;lt;translate&amp;gt;Style.BE_Aufzaehlung3&amp;lt;/translate&amp;gt;&quot; Command=&quot;StyleApply&quot; Parameter=&quot;Aufzählung 3&quot;/&gt;_x000d_&lt;Item Type=&quot;Separator&quot;/&gt;_x000d_&lt;Item Type=&quot;Button&quot; IDName=&quot;A4&quot; Icon=&quot;3546&quot; Label=&quot;&amp;lt;translate&amp;gt;Style.BE_Aufzaehlung8.5&amp;lt;/translate&amp;gt;&quot; Command=&quot;StyleApply&quot; Parameter=&quot;Aufzählung 8.5 pt&quot;/&gt;_x000d_&lt;Item Type=&quot;Separator&quot;/&gt;_x000d_&lt;Item Type=&quot;Button&quot; IDName=&quot;N1&quot; Icon=&quot;3546&quot; Label=&quot;&amp;lt;translate&amp;gt;Style.BE_Nummerierung1&amp;lt;/translate&amp;gt;&quot; Command=&quot;StyleApply&quot; Parameter=&quot;Nummerierung 1&quot;/&gt;_x000d_&lt;Item Type=&quot;Button&quot; IDName=&quot;N2&quot; Icon=&quot;3546&quot; Label=&quot;&amp;lt;translate&amp;gt;Style.BE_Nummerierung2&amp;lt;/translate&amp;gt;&quot; Command=&quot;StyleApply&quot; Parameter=&quot;Nummerierung 2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"/>
    <w:docVar w:name="OawRecipients" w:val="&lt;Recipients&gt;&lt;Recipient PrimaryUID=&quot;ClientSuite&quot;&gt;&lt;UID&gt;2019110708224649345653&lt;/UID&gt;&lt;IDName&gt;Empfänger&lt;/IDName&gt;&lt;RecipientActive&gt;-1&lt;/RecipientActive&gt;&lt;RecipientIcon&gt;Contact&lt;/RecipientIcon&gt;&lt;MappingTableLabel&gt;&lt;/MappingTableLabel&gt;&lt;MappingTableActive&gt;-1&lt;/MappingTableActive&gt;&lt;DeliveryOption&gt;​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Blindenschule Zollikofen_x000d_Kompetenzzentrum für Sehförderung_x000d_Heilpädagogische Früherziehung_x000d_Kirchlindachstrasse 49_x000d_3052 Zollikofen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amp;lt;Text Style=&quot;zOawDeliveryOption&quot;&amp;gt;​%vbCrLf%&amp;lt;/Text&amp;gt;&amp;lt;Text Style=&quot;zOawRecipient&quot;&amp;gt;Blindenschule Zollikofen_x000d_Kompetenzzentrum für Sehförderung_x000d_Heilpädagogische Früherziehung_x000d_Kirchlindachstrasse 49_x000d_3052 Zollikofen&amp;lt;/Text&amp;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32314320003618694" w:val="&lt;empty/&gt;"/>
    <w:docVar w:name="OawSelectedSource.2007042109161414432689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2|4;DocumentTitle:=;DisplayName:=&lt;translate&gt;Template.BE_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Template.Text&amp;lt;/translate&amp;gt;&quot;/&gt;_x000d_&lt;Bookmark Name=&quot;Nachtrag&quot; Label=&quot;&amp;lt;translate&amp;gt;SmartTemplate.Nachtrag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Nachtrag&quot; Label=&quot;&amp;lt;translate&amp;gt;SmartTemplate.Nachtrag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</w:docVars>
  <w:rsids>
    <w:rsidRoot w:val="002825A1"/>
    <w:rsid w:val="00161E6B"/>
    <w:rsid w:val="001B394C"/>
    <w:rsid w:val="001F56E7"/>
    <w:rsid w:val="0022026D"/>
    <w:rsid w:val="002233B1"/>
    <w:rsid w:val="002825A1"/>
    <w:rsid w:val="003B0117"/>
    <w:rsid w:val="004049D9"/>
    <w:rsid w:val="00406BB7"/>
    <w:rsid w:val="004324F8"/>
    <w:rsid w:val="00495A33"/>
    <w:rsid w:val="006965D7"/>
    <w:rsid w:val="00703AAC"/>
    <w:rsid w:val="007A6CF3"/>
    <w:rsid w:val="008234AB"/>
    <w:rsid w:val="00881895"/>
    <w:rsid w:val="009718C7"/>
    <w:rsid w:val="00AA3435"/>
    <w:rsid w:val="00B80B6C"/>
    <w:rsid w:val="00C109F2"/>
    <w:rsid w:val="00C22CF5"/>
    <w:rsid w:val="00C260AD"/>
    <w:rsid w:val="00C428DB"/>
    <w:rsid w:val="00C92925"/>
    <w:rsid w:val="00DA0123"/>
    <w:rsid w:val="00EA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C9609BE"/>
  <w15:docId w15:val="{761FB3BB-F3D3-4B42-950A-75CD3D98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Standard">
    <w:name w:val="Normal"/>
    <w:qFormat/>
    <w:rsid w:val="000039A4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EEECE1"/>
      <w:lang w:val="de-CH"/>
    </w:rPr>
  </w:style>
  <w:style w:type="paragraph" w:styleId="Kopfzeile">
    <w:name w:val="header"/>
    <w:basedOn w:val="Standard"/>
    <w:link w:val="KopfzeileZchn"/>
    <w:uiPriority w:val="79"/>
    <w:rsid w:val="00D02693"/>
    <w:pPr>
      <w:tabs>
        <w:tab w:val="left" w:pos="5100"/>
        <w:tab w:val="right" w:pos="9967"/>
      </w:tabs>
      <w:spacing w:line="240" w:lineRule="auto"/>
    </w:pPr>
    <w:rPr>
      <w:noProof/>
      <w:sz w:val="13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D02693"/>
    <w:rPr>
      <w:rFonts w:cs="System"/>
      <w:bCs/>
      <w:noProof/>
      <w:spacing w:val="2"/>
      <w:sz w:val="13"/>
      <w:szCs w:val="17"/>
      <w:lang w:val="de-CH" w:eastAsia="de-CH"/>
    </w:rPr>
  </w:style>
  <w:style w:type="paragraph" w:styleId="Fuzeile">
    <w:name w:val="footer"/>
    <w:basedOn w:val="Standard"/>
    <w:link w:val="FuzeileZchn"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rsid w:val="003359D8"/>
    <w:rPr>
      <w:rFonts w:cs="System"/>
      <w:spacing w:val="2"/>
      <w:sz w:val="13"/>
      <w:szCs w:val="13"/>
      <w:lang w:val="de-CH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  <w:lang w:val="de-CH"/>
    </w:rPr>
  </w:style>
  <w:style w:type="paragraph" w:customStyle="1" w:styleId="Brieftitel">
    <w:name w:val="Brieftitel"/>
    <w:basedOn w:val="Standard"/>
    <w:link w:val="BrieftitelZchn"/>
    <w:uiPriority w:val="14"/>
    <w:rsid w:val="00EA64E4"/>
    <w:pPr>
      <w:spacing w:before="720" w:after="48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EA64E4"/>
    <w:rPr>
      <w:rFonts w:asciiTheme="majorHAnsi" w:hAnsiTheme="majorHAnsi" w:cs="System"/>
      <w:b/>
      <w:bCs/>
      <w:spacing w:val="2"/>
      <w:sz w:val="21"/>
      <w:lang w:val="de-CH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  <w:lang w:val="de-CH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F79646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EEECE1"/>
      <w:lang w:val="de-CH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EEECE1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EEECE1" w:themeColor="background2"/>
      <w:spacing w:val="2"/>
      <w:sz w:val="44"/>
      <w:szCs w:val="44"/>
      <w:lang w:val="de-CH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  <w:lang w:val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  <w:lang w:val="de-CH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  <w:lang w:val="de-CH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  <w:lang w:val="de-CH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berschrift1nummeriert">
    <w:name w:val="Überschrift 1 nummeriert"/>
    <w:aliases w:val="H1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  <w:rPr>
      <w:lang w:val="de-CH"/>
    </w:rPr>
  </w:style>
  <w:style w:type="paragraph" w:customStyle="1" w:styleId="Text85pt">
    <w:name w:val="Text 8.5 pt"/>
    <w:basedOn w:val="Standard"/>
    <w:link w:val="Text85ptZchn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  <w:lang w:val="de-CH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95B3D7" w:themeColor="accent1" w:themeTint="99"/>
      <w:lang w:val="de-CH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C6D9F1" w:themeColor="text2" w:themeTint="33"/>
        <w:insideH w:val="single" w:sz="2" w:space="0" w:color="C6D9F1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1pt">
    <w:name w:val="1pt"/>
    <w:basedOn w:val="Standard"/>
    <w:rsid w:val="00BD400C"/>
    <w:pPr>
      <w:tabs>
        <w:tab w:val="left" w:pos="181"/>
      </w:tabs>
      <w:adjustRightInd w:val="0"/>
      <w:snapToGrid w:val="0"/>
      <w:spacing w:line="180" w:lineRule="auto"/>
      <w:contextualSpacing/>
    </w:pPr>
    <w:rPr>
      <w:rFonts w:ascii="Arial" w:eastAsia="Times New Roman" w:hAnsi="Arial" w:cs="Times New Roman"/>
      <w:bCs w:val="0"/>
      <w:color w:val="FFFFFF" w:themeColor="background1"/>
      <w:spacing w:val="0"/>
      <w:sz w:val="2"/>
      <w:szCs w:val="24"/>
      <w:lang w:eastAsia="de-CH"/>
    </w:rPr>
  </w:style>
  <w:style w:type="paragraph" w:customStyle="1" w:styleId="Rcksendeadresse">
    <w:name w:val="Rücksendeadresse"/>
    <w:basedOn w:val="Standard"/>
    <w:qFormat/>
    <w:rsid w:val="00233119"/>
    <w:pPr>
      <w:pBdr>
        <w:bottom w:val="single" w:sz="6" w:space="5" w:color="auto"/>
      </w:pBdr>
      <w:spacing w:after="40" w:line="220" w:lineRule="atLeast"/>
      <w:contextualSpacing/>
    </w:pPr>
    <w:rPr>
      <w:rFonts w:ascii="Arial" w:eastAsia="Times New Roman" w:hAnsi="Arial" w:cs="Times New Roman"/>
      <w:bCs w:val="0"/>
      <w:spacing w:val="0"/>
      <w:sz w:val="13"/>
      <w:lang w:eastAsia="de-CH"/>
    </w:rPr>
  </w:style>
  <w:style w:type="character" w:customStyle="1" w:styleId="Text85ptZchn">
    <w:name w:val="Text 8.5 pt Zchn"/>
    <w:basedOn w:val="Absatz-Standardschriftart"/>
    <w:link w:val="Text85pt"/>
    <w:rsid w:val="00A36223"/>
    <w:rPr>
      <w:rFonts w:cs="System"/>
      <w:bCs/>
      <w:spacing w:val="2"/>
      <w:sz w:val="17"/>
      <w:lang w:val="de-CH"/>
    </w:rPr>
  </w:style>
  <w:style w:type="paragraph" w:customStyle="1" w:styleId="Beilage">
    <w:name w:val="Beilage"/>
    <w:basedOn w:val="Text85pt"/>
    <w:link w:val="BeilageZchn"/>
    <w:qFormat/>
    <w:rsid w:val="00D02693"/>
  </w:style>
  <w:style w:type="paragraph" w:customStyle="1" w:styleId="Kopie">
    <w:name w:val="Kopie"/>
    <w:basedOn w:val="Text85pt"/>
    <w:link w:val="KopieZchn"/>
    <w:qFormat/>
    <w:rsid w:val="00D02693"/>
  </w:style>
  <w:style w:type="character" w:customStyle="1" w:styleId="BeilageZchn">
    <w:name w:val="Beilage Zchn"/>
    <w:basedOn w:val="Text85ptZchn"/>
    <w:link w:val="Beilage"/>
    <w:rsid w:val="00D02693"/>
    <w:rPr>
      <w:rFonts w:cs="System"/>
      <w:bCs/>
      <w:spacing w:val="2"/>
      <w:sz w:val="17"/>
      <w:lang w:val="de-CH"/>
    </w:rPr>
  </w:style>
  <w:style w:type="character" w:customStyle="1" w:styleId="KopieZchn">
    <w:name w:val="Kopie Zchn"/>
    <w:basedOn w:val="Text85ptZchn"/>
    <w:link w:val="Kopie"/>
    <w:rsid w:val="00D02693"/>
    <w:rPr>
      <w:rFonts w:cs="System"/>
      <w:bCs/>
      <w:spacing w:val="2"/>
      <w:sz w:val="17"/>
      <w:lang w:val="de-CH"/>
    </w:rPr>
  </w:style>
  <w:style w:type="paragraph" w:customStyle="1" w:styleId="Empfngervorbarrierefrei">
    <w:name w:val="Empfänger vor barrierefrei"/>
    <w:basedOn w:val="Text85pt"/>
    <w:qFormat/>
    <w:rsid w:val="00BB5D95"/>
    <w:pPr>
      <w:spacing w:before="430"/>
    </w:pPr>
    <w:rPr>
      <w:bCs w:val="0"/>
    </w:rPr>
  </w:style>
  <w:style w:type="paragraph" w:customStyle="1" w:styleId="Standardbarrierefrei">
    <w:name w:val="Standard barrierefrei"/>
    <w:basedOn w:val="Standard"/>
    <w:qFormat/>
    <w:rsid w:val="006A3578"/>
    <w:pPr>
      <w:spacing w:after="270"/>
    </w:pPr>
  </w:style>
  <w:style w:type="paragraph" w:customStyle="1" w:styleId="Grussformelbarrierefrei">
    <w:name w:val="Grussformel barrierefrei"/>
    <w:basedOn w:val="Standard"/>
    <w:qFormat/>
    <w:rsid w:val="006A3578"/>
    <w:pPr>
      <w:spacing w:before="810" w:after="270"/>
    </w:pPr>
  </w:style>
  <w:style w:type="paragraph" w:customStyle="1" w:styleId="UnterschriftenblockAbteilungbarrierefrei">
    <w:name w:val="Unterschriftenblock Abteilung barrierefrei"/>
    <w:basedOn w:val="Standard"/>
    <w:qFormat/>
    <w:rsid w:val="006A3578"/>
    <w:pPr>
      <w:tabs>
        <w:tab w:val="left" w:pos="1530"/>
      </w:tabs>
      <w:spacing w:after="810"/>
    </w:pPr>
  </w:style>
  <w:style w:type="paragraph" w:customStyle="1" w:styleId="UnterschriftenblockPersonbarrierefrei">
    <w:name w:val="Unterschriftenblock Person barrierefrei"/>
    <w:basedOn w:val="Standard"/>
    <w:qFormat/>
    <w:rsid w:val="006A3578"/>
    <w:pPr>
      <w:spacing w:after="540"/>
    </w:pPr>
  </w:style>
  <w:style w:type="paragraph" w:customStyle="1" w:styleId="Beilagebarrierefrei">
    <w:name w:val="Beilage barrierefrei"/>
    <w:basedOn w:val="Beilage"/>
    <w:qFormat/>
    <w:rsid w:val="006A3578"/>
    <w:pPr>
      <w:spacing w:after="215"/>
    </w:pPr>
  </w:style>
  <w:style w:type="paragraph" w:customStyle="1" w:styleId="Kopiebarrierefrei">
    <w:name w:val="Kopie barrierefrei"/>
    <w:basedOn w:val="Kopie"/>
    <w:qFormat/>
    <w:rsid w:val="006A3578"/>
    <w:pPr>
      <w:spacing w:after="215"/>
    </w:pPr>
    <w:rPr>
      <w:szCs w:val="17"/>
    </w:rPr>
  </w:style>
  <w:style w:type="table" w:customStyle="1" w:styleId="Tabellenraster2">
    <w:name w:val="Tabellenraster2"/>
    <w:basedOn w:val="NormaleTabelle"/>
    <w:next w:val="Tabellenraster"/>
    <w:rsid w:val="00D82B2B"/>
    <w:pPr>
      <w:spacing w:beforeLines="60" w:before="60" w:afterLines="60" w:after="0" w:line="240" w:lineRule="auto"/>
      <w:ind w:left="851" w:hanging="85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06B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6B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6BB7"/>
    <w:rPr>
      <w:rFonts w:cs="System"/>
      <w:bCs/>
      <w:spacing w:val="2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6BB7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6BB7"/>
    <w:rPr>
      <w:rFonts w:cs="System"/>
      <w:b/>
      <w:bCs/>
      <w:spacing w:val="2"/>
      <w:sz w:val="20"/>
      <w:szCs w:val="20"/>
    </w:rPr>
  </w:style>
  <w:style w:type="paragraph" w:styleId="berarbeitung">
    <w:name w:val="Revision"/>
    <w:hidden/>
    <w:uiPriority w:val="99"/>
    <w:semiHidden/>
    <w:rsid w:val="00C260AD"/>
    <w:pPr>
      <w:spacing w:after="0" w:line="240" w:lineRule="auto"/>
    </w:pPr>
    <w:rPr>
      <w:rFonts w:cs="System"/>
      <w:bCs/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microsoft.com/office/2016/09/relationships/commentsIds" Target="commentsIds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1696E1548544168D54DCFF9E2D83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A75ECD-C0E3-4A3E-92B8-C6C26B8C9B72}"/>
      </w:docPartPr>
      <w:docPartBody>
        <w:p w:rsidR="00E86506" w:rsidRDefault="00E86506">
          <w:pPr>
            <w:pStyle w:val="2A1696E1548544168D54DCFF9E2D83A6"/>
          </w:pPr>
          <w:r w:rsidRPr="007A16B6">
            <w:rPr>
              <w:rStyle w:val="Platzhaltertext"/>
            </w:rPr>
            <w:t xml:space="preserve"> </w:t>
          </w:r>
        </w:p>
      </w:docPartBody>
    </w:docPart>
    <w:docPart>
      <w:docPartPr>
        <w:name w:val="EB87CB9B91154016B539A7128D568F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BB6267-63B9-44D4-8B9C-5AB642A541D9}"/>
      </w:docPartPr>
      <w:docPartBody>
        <w:p w:rsidR="00E86506" w:rsidRDefault="00E86506">
          <w:pPr>
            <w:pStyle w:val="EB87CB9B91154016B539A7128D568F0C"/>
          </w:pPr>
          <w:r w:rsidRPr="007A16B6">
            <w:rPr>
              <w:rStyle w:val="Platzhaltertext"/>
            </w:rPr>
            <w:t xml:space="preserve"> </w:t>
          </w:r>
        </w:p>
      </w:docPartBody>
    </w:docPart>
    <w:docPart>
      <w:docPartPr>
        <w:name w:val="BF5CE1643B9B493E85D1DFF8A608B8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F142F1-60D9-484C-A4B5-C103AF5E9506}"/>
      </w:docPartPr>
      <w:docPartBody>
        <w:p w:rsidR="00E86506" w:rsidRDefault="00E86506">
          <w:pPr>
            <w:pStyle w:val="BF5CE1643B9B493E85D1DFF8A608B860"/>
          </w:pPr>
          <w:r w:rsidRPr="007A16B6">
            <w:rPr>
              <w:b/>
            </w:rPr>
            <w:t>‍</w:t>
          </w:r>
        </w:p>
      </w:docPartBody>
    </w:docPart>
    <w:docPart>
      <w:docPartPr>
        <w:name w:val="90452423615F4D5D8E38242307DE77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40DA55-BF6F-4F89-9AB6-422039BFDF98}"/>
      </w:docPartPr>
      <w:docPartBody>
        <w:p w:rsidR="00E86506" w:rsidRDefault="00E86506">
          <w:pPr>
            <w:pStyle w:val="90452423615F4D5D8E38242307DE77DE"/>
          </w:pPr>
          <w:r w:rsidRPr="007A16B6">
            <w:t xml:space="preserve"> </w:t>
          </w:r>
        </w:p>
      </w:docPartBody>
    </w:docPart>
    <w:docPart>
      <w:docPartPr>
        <w:name w:val="6D3720201C464D06B6BA6C18CC3B57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B50961-9816-47FF-9132-AFC20B76DBC4}"/>
      </w:docPartPr>
      <w:docPartBody>
        <w:p w:rsidR="00E86506" w:rsidRDefault="00E86506">
          <w:pPr>
            <w:pStyle w:val="6D3720201C464D06B6BA6C18CC3B5729"/>
          </w:pPr>
          <w:r w:rsidRPr="00D576F7">
            <w:t xml:space="preserve"> </w:t>
          </w:r>
        </w:p>
      </w:docPartBody>
    </w:docPart>
    <w:docPart>
      <w:docPartPr>
        <w:name w:val="F2843499C0E34C5CBBDE4F0E8D84C3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05ED44-AD52-49FB-AA49-3E81B77AC737}"/>
      </w:docPartPr>
      <w:docPartBody>
        <w:p w:rsidR="00E86506" w:rsidRDefault="00E86506" w:rsidP="00D47CE0">
          <w:pPr>
            <w:pStyle w:val="F2843499C0E34C5CBBDE4F0E8D84C376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F4C94067126943ECB8387E02996B00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94D195-2D1C-487A-B57C-E86497F3059A}"/>
      </w:docPartPr>
      <w:docPartBody>
        <w:p w:rsidR="00E86506" w:rsidRDefault="00E86506" w:rsidP="00D47CE0">
          <w:pPr>
            <w:pStyle w:val="F4C94067126943ECB8387E02996B0084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A62B6AFDAF95497A9FB61155349CFB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3D0A81-24AA-4E5B-8856-C45C0C215440}"/>
      </w:docPartPr>
      <w:docPartBody>
        <w:p w:rsidR="00E86506" w:rsidRDefault="00E86506" w:rsidP="00D47CE0">
          <w:pPr>
            <w:pStyle w:val="A62B6AFDAF95497A9FB61155349CFB20"/>
          </w:pPr>
          <w:r w:rsidRPr="00E400A2">
            <w:rPr>
              <w:vanish/>
            </w:rPr>
            <w:t>….</w:t>
          </w:r>
        </w:p>
      </w:docPartBody>
    </w:docPart>
    <w:docPart>
      <w:docPartPr>
        <w:name w:val="E3DE9430421E416DB82E26804533E7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E04746-6A36-49A1-AB82-C5DFFEF06B1C}"/>
      </w:docPartPr>
      <w:docPartBody>
        <w:p w:rsidR="00E86506" w:rsidRDefault="00E86506" w:rsidP="00D47CE0">
          <w:pPr>
            <w:pStyle w:val="E3DE9430421E416DB82E26804533E780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D9A6EF76E71A4382B05ECE864CB26B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0140FB-9B81-4B86-B635-20FE73895C74}"/>
      </w:docPartPr>
      <w:docPartBody>
        <w:p w:rsidR="00E86506" w:rsidRDefault="00E86506" w:rsidP="00D47CE0">
          <w:pPr>
            <w:pStyle w:val="D9A6EF76E71A4382B05ECE864CB26B0D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9A59518C453D4F17A32D753BB49726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51793B-8BB2-49BB-9DC5-F778FF2F14CE}"/>
      </w:docPartPr>
      <w:docPartBody>
        <w:p w:rsidR="00E86506" w:rsidRDefault="00E86506" w:rsidP="00D47CE0">
          <w:pPr>
            <w:pStyle w:val="9A59518C453D4F17A32D753BB49726EF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BF3A2220E3A74752BFB48B2077FA5C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31756D-1F1A-4C5E-85AD-180F0C798D6A}"/>
      </w:docPartPr>
      <w:docPartBody>
        <w:p w:rsidR="00E86506" w:rsidRDefault="00E86506" w:rsidP="00D47CE0">
          <w:pPr>
            <w:pStyle w:val="BF3A2220E3A74752BFB48B2077FA5C16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CA0B9B8CE635476EB330AF4F28F465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4B9D1A-5EED-4236-946F-5EBC709FF083}"/>
      </w:docPartPr>
      <w:docPartBody>
        <w:p w:rsidR="00E86506" w:rsidRDefault="00E86506" w:rsidP="00D47CE0">
          <w:pPr>
            <w:pStyle w:val="CA0B9B8CE635476EB330AF4F28F46525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220BA9D5BEEF4C44986BE30198453F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B3CC31-2BD8-4A92-A238-48A67AA1B619}"/>
      </w:docPartPr>
      <w:docPartBody>
        <w:p w:rsidR="00E86506" w:rsidRDefault="00E86506" w:rsidP="00D47CE0">
          <w:pPr>
            <w:pStyle w:val="220BA9D5BEEF4C44986BE30198453F8E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B226E841BDFA49C98EAE0E3DCB4028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C12B2-07ED-42FC-AE0D-C642D98978E3}"/>
      </w:docPartPr>
      <w:docPartBody>
        <w:p w:rsidR="00E86506" w:rsidRDefault="00E86506" w:rsidP="00D47CE0">
          <w:pPr>
            <w:pStyle w:val="B226E841BDFA49C98EAE0E3DCB4028BC"/>
          </w:pPr>
          <w:r w:rsidRPr="00E400A2">
            <w:rPr>
              <w:vanish/>
            </w:rPr>
            <w:t>….</w:t>
          </w:r>
        </w:p>
      </w:docPartBody>
    </w:docPart>
    <w:docPart>
      <w:docPartPr>
        <w:name w:val="4B0B0FC29868494EB107E777EAE1A5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453A36-21E9-4D24-95FA-4A0E87C1EE9D}"/>
      </w:docPartPr>
      <w:docPartBody>
        <w:p w:rsidR="00E86506" w:rsidRDefault="00E86506" w:rsidP="00D47CE0">
          <w:pPr>
            <w:pStyle w:val="4B0B0FC29868494EB107E777EAE1A542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1BD388D700F34E8CA8B6224B7C0ED9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0CE335-8185-45B6-A641-8C07A49DEB04}"/>
      </w:docPartPr>
      <w:docPartBody>
        <w:p w:rsidR="00E86506" w:rsidRDefault="00E86506" w:rsidP="00D47CE0">
          <w:pPr>
            <w:pStyle w:val="1BD388D700F34E8CA8B6224B7C0ED9FB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E51178319BE14303A84C5A7CCC62E0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5EB9C8-4223-4A1A-84EE-A9511547D3C9}"/>
      </w:docPartPr>
      <w:docPartBody>
        <w:p w:rsidR="00E86506" w:rsidRDefault="00E86506" w:rsidP="00D47CE0">
          <w:pPr>
            <w:pStyle w:val="E51178319BE14303A84C5A7CCC62E074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CECF840BE84340DE887D28DE19098A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B64A5E-7CF3-4AC1-8470-AA67ED4C6D2E}"/>
      </w:docPartPr>
      <w:docPartBody>
        <w:p w:rsidR="00E86506" w:rsidRDefault="00E86506" w:rsidP="00D47CE0">
          <w:pPr>
            <w:pStyle w:val="CECF840BE84340DE887D28DE19098A12"/>
          </w:pPr>
          <w:r w:rsidRPr="00E400A2">
            <w:rPr>
              <w:vanish/>
            </w:rPr>
            <w:t>….</w:t>
          </w:r>
        </w:p>
      </w:docPartBody>
    </w:docPart>
    <w:docPart>
      <w:docPartPr>
        <w:name w:val="F932EE00C436416EBB8FC691DA4B8B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F6DCA9-D311-4182-AE3A-6D611E3ADBB8}"/>
      </w:docPartPr>
      <w:docPartBody>
        <w:p w:rsidR="00E86506" w:rsidRDefault="00E86506" w:rsidP="00D47CE0">
          <w:pPr>
            <w:pStyle w:val="F932EE00C436416EBB8FC691DA4B8B62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68AEBB9C74E04370849BFA6536BCE7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43366E-B317-4B93-B7A5-77D20E5FA636}"/>
      </w:docPartPr>
      <w:docPartBody>
        <w:p w:rsidR="00E86506" w:rsidRDefault="00E86506" w:rsidP="00D47CE0">
          <w:pPr>
            <w:pStyle w:val="68AEBB9C74E04370849BFA6536BCE72D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B3AED594BC75444CA3D318F285B8C2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910922-6DCF-4397-8E4F-4E393143F620}"/>
      </w:docPartPr>
      <w:docPartBody>
        <w:p w:rsidR="00E86506" w:rsidRDefault="00E86506" w:rsidP="00D47CE0">
          <w:pPr>
            <w:pStyle w:val="B3AED594BC75444CA3D318F285B8C244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6EDC1E7CF9FA479F9CC48BC3F096D2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E058D1-2C8C-44A9-8E5F-5C5ECC58E18B}"/>
      </w:docPartPr>
      <w:docPartBody>
        <w:p w:rsidR="00E86506" w:rsidRDefault="00E86506" w:rsidP="00D47CE0">
          <w:pPr>
            <w:pStyle w:val="6EDC1E7CF9FA479F9CC48BC3F096D28A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C5246B7A6B0C44538D25054A4C20C3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BBAB9B-32C8-474F-BA30-E8F1280DDEE0}"/>
      </w:docPartPr>
      <w:docPartBody>
        <w:p w:rsidR="00E86506" w:rsidRDefault="00E86506" w:rsidP="00D47CE0">
          <w:pPr>
            <w:pStyle w:val="C5246B7A6B0C44538D25054A4C20C381"/>
          </w:pPr>
          <w:r w:rsidRPr="00E400A2">
            <w:rPr>
              <w:vanish/>
            </w:rPr>
            <w:t>….</w:t>
          </w:r>
        </w:p>
      </w:docPartBody>
    </w:docPart>
    <w:docPart>
      <w:docPartPr>
        <w:name w:val="3CE29F89CCBA4E8A87CCCF290E0C8F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95CB7C-F44E-4E94-9935-8E316188AD8D}"/>
      </w:docPartPr>
      <w:docPartBody>
        <w:p w:rsidR="00E86506" w:rsidRDefault="00E86506" w:rsidP="00D47CE0">
          <w:pPr>
            <w:pStyle w:val="3CE29F89CCBA4E8A87CCCF290E0C8FC6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D140F40A6DFA40F2AAF44BCB7D0DF6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748C2C-355E-41CA-9DE7-10A38A5A86C4}"/>
      </w:docPartPr>
      <w:docPartBody>
        <w:p w:rsidR="00E86506" w:rsidRDefault="00E86506" w:rsidP="00D47CE0">
          <w:pPr>
            <w:pStyle w:val="D140F40A6DFA40F2AAF44BCB7D0DF63B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CEA8AE7709F54B42867522AEDB5C96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403476-6E67-4356-AC81-08A335A3F592}"/>
      </w:docPartPr>
      <w:docPartBody>
        <w:p w:rsidR="00E86506" w:rsidRDefault="00E86506" w:rsidP="00D47CE0">
          <w:pPr>
            <w:pStyle w:val="CEA8AE7709F54B42867522AEDB5C9683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7D27499B2B5A4FCD84FA296BA01C0F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940D80-B95E-4084-A737-A10778043998}"/>
      </w:docPartPr>
      <w:docPartBody>
        <w:p w:rsidR="00E86506" w:rsidRDefault="00E86506" w:rsidP="00D47CE0">
          <w:pPr>
            <w:pStyle w:val="7D27499B2B5A4FCD84FA296BA01C0F7E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AD45DF335C1C473FAD47C56A58DA8A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6F637E-FADE-44D9-9568-36DE167FECAF}"/>
      </w:docPartPr>
      <w:docPartBody>
        <w:p w:rsidR="00E86506" w:rsidRDefault="00E86506" w:rsidP="00D47CE0">
          <w:pPr>
            <w:pStyle w:val="AD45DF335C1C473FAD47C56A58DA8A2E"/>
          </w:pPr>
          <w:r w:rsidRPr="00E400A2">
            <w:rPr>
              <w:vanish/>
            </w:rPr>
            <w:t>….</w:t>
          </w:r>
        </w:p>
      </w:docPartBody>
    </w:docPart>
    <w:docPart>
      <w:docPartPr>
        <w:name w:val="536D1138E7244BF882F98D33558ECA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B4941E-22FF-4B5C-8E22-EBBCD1C1936D}"/>
      </w:docPartPr>
      <w:docPartBody>
        <w:p w:rsidR="00E86506" w:rsidRDefault="00E86506" w:rsidP="00D47CE0">
          <w:pPr>
            <w:pStyle w:val="536D1138E7244BF882F98D33558ECAAA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69CBC9CEA8934BB5BB04DE8E617342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BF3871-0B5D-4E4C-B17B-D8788B7C9001}"/>
      </w:docPartPr>
      <w:docPartBody>
        <w:p w:rsidR="00E86506" w:rsidRDefault="00E86506" w:rsidP="00D47CE0">
          <w:pPr>
            <w:pStyle w:val="69CBC9CEA8934BB5BB04DE8E617342FF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50606B655158453097216B421C8A92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2A4C1F-B256-453A-AE7C-41F8CECF5214}"/>
      </w:docPartPr>
      <w:docPartBody>
        <w:p w:rsidR="00E86506" w:rsidRDefault="00E86506" w:rsidP="00D47CE0">
          <w:pPr>
            <w:pStyle w:val="50606B655158453097216B421C8A927A"/>
          </w:pPr>
          <w:r w:rsidRPr="0057432C">
            <w:rPr>
              <w:rStyle w:val="Platzhaltertext"/>
              <w:color w:val="000000" w:themeColor="text1"/>
              <w:szCs w:val="17"/>
            </w:rPr>
            <w:t>….</w:t>
          </w:r>
        </w:p>
      </w:docPartBody>
    </w:docPart>
    <w:docPart>
      <w:docPartPr>
        <w:name w:val="7EBCCDB830A94296AAA8A3EE4CA216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C97057-E2E9-4730-A8C6-61E652225918}"/>
      </w:docPartPr>
      <w:docPartBody>
        <w:p w:rsidR="00E86506" w:rsidRDefault="00E86506" w:rsidP="00D47CE0">
          <w:pPr>
            <w:pStyle w:val="7EBCCDB830A94296AAA8A3EE4CA216AE"/>
          </w:pPr>
          <w:r w:rsidRPr="0057432C">
            <w:rPr>
              <w:rStyle w:val="Platzhaltertext"/>
              <w:color w:val="000000" w:themeColor="text1"/>
              <w:szCs w:val="17"/>
            </w:rPr>
            <w:t>….</w:t>
          </w:r>
        </w:p>
      </w:docPartBody>
    </w:docPart>
    <w:docPart>
      <w:docPartPr>
        <w:name w:val="E64899EBDCF149289D2A08F3681F79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6BF813-5DCA-45F2-B454-59A32C5E7595}"/>
      </w:docPartPr>
      <w:docPartBody>
        <w:p w:rsidR="00E86506" w:rsidRDefault="00E86506" w:rsidP="00D47CE0">
          <w:pPr>
            <w:pStyle w:val="E64899EBDCF149289D2A08F3681F7931"/>
          </w:pPr>
          <w:r w:rsidRPr="0057432C">
            <w:rPr>
              <w:vanish/>
              <w:szCs w:val="17"/>
            </w:rPr>
            <w:t>….</w:t>
          </w:r>
        </w:p>
      </w:docPartBody>
    </w:docPart>
    <w:docPart>
      <w:docPartPr>
        <w:name w:val="1966145E13B540B4B1C84A54A3A2A9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D7ACD7-C449-4BA1-92E5-290569E9F99D}"/>
      </w:docPartPr>
      <w:docPartBody>
        <w:p w:rsidR="00E86506" w:rsidRDefault="00E86506" w:rsidP="00D47CE0">
          <w:pPr>
            <w:pStyle w:val="1966145E13B540B4B1C84A54A3A2A941"/>
          </w:pPr>
          <w:r w:rsidRPr="0057432C">
            <w:rPr>
              <w:rStyle w:val="Platzhaltertext"/>
              <w:color w:val="000000" w:themeColor="text1"/>
              <w:szCs w:val="17"/>
            </w:rPr>
            <w:t>….</w:t>
          </w:r>
        </w:p>
      </w:docPartBody>
    </w:docPart>
    <w:docPart>
      <w:docPartPr>
        <w:name w:val="9E62A517FBAB45D099ACF0F114E9D8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957FF5-2A38-45BF-B560-D5554654A7FD}"/>
      </w:docPartPr>
      <w:docPartBody>
        <w:p w:rsidR="00E86506" w:rsidRDefault="00E86506" w:rsidP="00D47CE0">
          <w:pPr>
            <w:pStyle w:val="9E62A517FBAB45D099ACF0F114E9D849"/>
          </w:pPr>
          <w:r w:rsidRPr="0057432C">
            <w:rPr>
              <w:vanish/>
              <w:sz w:val="17"/>
              <w:szCs w:val="17"/>
            </w:rPr>
            <w:t>….</w:t>
          </w:r>
        </w:p>
      </w:docPartBody>
    </w:docPart>
    <w:docPart>
      <w:docPartPr>
        <w:name w:val="FABD399F3B5C49178A08F3612076A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50F549-0D1F-4EF1-A0D2-93E468BCB2B7}"/>
      </w:docPartPr>
      <w:docPartBody>
        <w:p w:rsidR="00E86506" w:rsidRDefault="00E86506" w:rsidP="00D47CE0">
          <w:pPr>
            <w:pStyle w:val="FABD399F3B5C49178A08F3612076A158"/>
          </w:pPr>
          <w:r w:rsidRPr="0057432C">
            <w:rPr>
              <w:vanish/>
              <w:sz w:val="17"/>
              <w:szCs w:val="17"/>
            </w:rPr>
            <w:t>….</w:t>
          </w:r>
        </w:p>
      </w:docPartBody>
    </w:docPart>
    <w:docPart>
      <w:docPartPr>
        <w:name w:val="27C2882D08BC4624B808ABFBF18A6F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8380FE-E113-4AB2-A7BF-6EDD1850CEF5}"/>
      </w:docPartPr>
      <w:docPartBody>
        <w:p w:rsidR="00E86506" w:rsidRDefault="00E86506" w:rsidP="00D47CE0">
          <w:pPr>
            <w:pStyle w:val="27C2882D08BC4624B808ABFBF18A6F1F"/>
          </w:pPr>
          <w:r w:rsidRPr="0057432C">
            <w:rPr>
              <w:vanish/>
              <w:sz w:val="17"/>
              <w:szCs w:val="17"/>
            </w:rPr>
            <w:t>….</w:t>
          </w:r>
        </w:p>
      </w:docPartBody>
    </w:docPart>
    <w:docPart>
      <w:docPartPr>
        <w:name w:val="06120A186C934731A49820ADC2012A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2C1AA5-056D-437E-B0AE-C823293E1807}"/>
      </w:docPartPr>
      <w:docPartBody>
        <w:p w:rsidR="00CF39C1" w:rsidRDefault="00BF011F" w:rsidP="00BF011F">
          <w:pPr>
            <w:pStyle w:val="06120A186C934731A49820ADC2012ADB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06"/>
    <w:rsid w:val="00BF011F"/>
    <w:rsid w:val="00CF39C1"/>
    <w:rsid w:val="00E8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F011F"/>
    <w:rPr>
      <w:vanish/>
      <w:color w:val="9CC2E5" w:themeColor="accent1" w:themeTint="99"/>
      <w:lang w:val="de-CH"/>
    </w:rPr>
  </w:style>
  <w:style w:type="paragraph" w:customStyle="1" w:styleId="2A1696E1548544168D54DCFF9E2D83A6">
    <w:name w:val="2A1696E1548544168D54DCFF9E2D83A6"/>
  </w:style>
  <w:style w:type="paragraph" w:customStyle="1" w:styleId="EB87CB9B91154016B539A7128D568F0C">
    <w:name w:val="EB87CB9B91154016B539A7128D568F0C"/>
  </w:style>
  <w:style w:type="paragraph" w:customStyle="1" w:styleId="BF5CE1643B9B493E85D1DFF8A608B860">
    <w:name w:val="BF5CE1643B9B493E85D1DFF8A608B860"/>
  </w:style>
  <w:style w:type="paragraph" w:customStyle="1" w:styleId="90452423615F4D5D8E38242307DE77DE">
    <w:name w:val="90452423615F4D5D8E38242307DE77DE"/>
  </w:style>
  <w:style w:type="paragraph" w:customStyle="1" w:styleId="6D3720201C464D06B6BA6C18CC3B5729">
    <w:name w:val="6D3720201C464D06B6BA6C18CC3B5729"/>
  </w:style>
  <w:style w:type="paragraph" w:customStyle="1" w:styleId="F2843499C0E34C5CBBDE4F0E8D84C376">
    <w:name w:val="F2843499C0E34C5CBBDE4F0E8D84C376"/>
    <w:rsid w:val="00D47CE0"/>
  </w:style>
  <w:style w:type="paragraph" w:customStyle="1" w:styleId="F4C94067126943ECB8387E02996B0084">
    <w:name w:val="F4C94067126943ECB8387E02996B0084"/>
    <w:rsid w:val="00D47CE0"/>
  </w:style>
  <w:style w:type="paragraph" w:customStyle="1" w:styleId="A62B6AFDAF95497A9FB61155349CFB20">
    <w:name w:val="A62B6AFDAF95497A9FB61155349CFB20"/>
    <w:rsid w:val="00D47CE0"/>
  </w:style>
  <w:style w:type="paragraph" w:customStyle="1" w:styleId="E3DE9430421E416DB82E26804533E780">
    <w:name w:val="E3DE9430421E416DB82E26804533E780"/>
    <w:rsid w:val="00D47CE0"/>
  </w:style>
  <w:style w:type="paragraph" w:customStyle="1" w:styleId="D9A6EF76E71A4382B05ECE864CB26B0D">
    <w:name w:val="D9A6EF76E71A4382B05ECE864CB26B0D"/>
    <w:rsid w:val="00D47CE0"/>
  </w:style>
  <w:style w:type="paragraph" w:customStyle="1" w:styleId="9A59518C453D4F17A32D753BB49726EF">
    <w:name w:val="9A59518C453D4F17A32D753BB49726EF"/>
    <w:rsid w:val="00D47CE0"/>
  </w:style>
  <w:style w:type="paragraph" w:customStyle="1" w:styleId="BF3A2220E3A74752BFB48B2077FA5C16">
    <w:name w:val="BF3A2220E3A74752BFB48B2077FA5C16"/>
    <w:rsid w:val="00D47CE0"/>
  </w:style>
  <w:style w:type="paragraph" w:customStyle="1" w:styleId="CA0B9B8CE635476EB330AF4F28F46525">
    <w:name w:val="CA0B9B8CE635476EB330AF4F28F46525"/>
    <w:rsid w:val="00D47CE0"/>
  </w:style>
  <w:style w:type="paragraph" w:customStyle="1" w:styleId="220BA9D5BEEF4C44986BE30198453F8E">
    <w:name w:val="220BA9D5BEEF4C44986BE30198453F8E"/>
    <w:rsid w:val="00D47CE0"/>
  </w:style>
  <w:style w:type="paragraph" w:customStyle="1" w:styleId="B226E841BDFA49C98EAE0E3DCB4028BC">
    <w:name w:val="B226E841BDFA49C98EAE0E3DCB4028BC"/>
    <w:rsid w:val="00D47CE0"/>
  </w:style>
  <w:style w:type="paragraph" w:customStyle="1" w:styleId="4B0B0FC29868494EB107E777EAE1A542">
    <w:name w:val="4B0B0FC29868494EB107E777EAE1A542"/>
    <w:rsid w:val="00D47CE0"/>
  </w:style>
  <w:style w:type="paragraph" w:customStyle="1" w:styleId="1BD388D700F34E8CA8B6224B7C0ED9FB">
    <w:name w:val="1BD388D700F34E8CA8B6224B7C0ED9FB"/>
    <w:rsid w:val="00D47CE0"/>
  </w:style>
  <w:style w:type="paragraph" w:customStyle="1" w:styleId="E51178319BE14303A84C5A7CCC62E074">
    <w:name w:val="E51178319BE14303A84C5A7CCC62E074"/>
    <w:rsid w:val="00D47CE0"/>
  </w:style>
  <w:style w:type="paragraph" w:customStyle="1" w:styleId="CECF840BE84340DE887D28DE19098A12">
    <w:name w:val="CECF840BE84340DE887D28DE19098A12"/>
    <w:rsid w:val="00D47CE0"/>
  </w:style>
  <w:style w:type="paragraph" w:customStyle="1" w:styleId="F932EE00C436416EBB8FC691DA4B8B62">
    <w:name w:val="F932EE00C436416EBB8FC691DA4B8B62"/>
    <w:rsid w:val="00D47CE0"/>
  </w:style>
  <w:style w:type="paragraph" w:customStyle="1" w:styleId="68AEBB9C74E04370849BFA6536BCE72D">
    <w:name w:val="68AEBB9C74E04370849BFA6536BCE72D"/>
    <w:rsid w:val="00D47CE0"/>
  </w:style>
  <w:style w:type="paragraph" w:customStyle="1" w:styleId="B3AED594BC75444CA3D318F285B8C244">
    <w:name w:val="B3AED594BC75444CA3D318F285B8C244"/>
    <w:rsid w:val="00D47CE0"/>
  </w:style>
  <w:style w:type="paragraph" w:customStyle="1" w:styleId="6EDC1E7CF9FA479F9CC48BC3F096D28A">
    <w:name w:val="6EDC1E7CF9FA479F9CC48BC3F096D28A"/>
    <w:rsid w:val="00D47CE0"/>
  </w:style>
  <w:style w:type="paragraph" w:customStyle="1" w:styleId="C5246B7A6B0C44538D25054A4C20C381">
    <w:name w:val="C5246B7A6B0C44538D25054A4C20C381"/>
    <w:rsid w:val="00D47CE0"/>
  </w:style>
  <w:style w:type="paragraph" w:customStyle="1" w:styleId="3CE29F89CCBA4E8A87CCCF290E0C8FC6">
    <w:name w:val="3CE29F89CCBA4E8A87CCCF290E0C8FC6"/>
    <w:rsid w:val="00D47CE0"/>
  </w:style>
  <w:style w:type="paragraph" w:customStyle="1" w:styleId="D140F40A6DFA40F2AAF44BCB7D0DF63B">
    <w:name w:val="D140F40A6DFA40F2AAF44BCB7D0DF63B"/>
    <w:rsid w:val="00D47CE0"/>
  </w:style>
  <w:style w:type="paragraph" w:customStyle="1" w:styleId="CEA8AE7709F54B42867522AEDB5C9683">
    <w:name w:val="CEA8AE7709F54B42867522AEDB5C9683"/>
    <w:rsid w:val="00D47CE0"/>
  </w:style>
  <w:style w:type="paragraph" w:customStyle="1" w:styleId="7D27499B2B5A4FCD84FA296BA01C0F7E">
    <w:name w:val="7D27499B2B5A4FCD84FA296BA01C0F7E"/>
    <w:rsid w:val="00D47CE0"/>
  </w:style>
  <w:style w:type="paragraph" w:customStyle="1" w:styleId="AD45DF335C1C473FAD47C56A58DA8A2E">
    <w:name w:val="AD45DF335C1C473FAD47C56A58DA8A2E"/>
    <w:rsid w:val="00D47CE0"/>
  </w:style>
  <w:style w:type="paragraph" w:customStyle="1" w:styleId="536D1138E7244BF882F98D33558ECAAA">
    <w:name w:val="536D1138E7244BF882F98D33558ECAAA"/>
    <w:rsid w:val="00D47CE0"/>
  </w:style>
  <w:style w:type="paragraph" w:customStyle="1" w:styleId="69CBC9CEA8934BB5BB04DE8E617342FF">
    <w:name w:val="69CBC9CEA8934BB5BB04DE8E617342FF"/>
    <w:rsid w:val="00D47CE0"/>
  </w:style>
  <w:style w:type="paragraph" w:customStyle="1" w:styleId="50606B655158453097216B421C8A927A">
    <w:name w:val="50606B655158453097216B421C8A927A"/>
    <w:rsid w:val="00D47CE0"/>
  </w:style>
  <w:style w:type="paragraph" w:customStyle="1" w:styleId="7EBCCDB830A94296AAA8A3EE4CA216AE">
    <w:name w:val="7EBCCDB830A94296AAA8A3EE4CA216AE"/>
    <w:rsid w:val="00D47CE0"/>
  </w:style>
  <w:style w:type="paragraph" w:customStyle="1" w:styleId="E64899EBDCF149289D2A08F3681F7931">
    <w:name w:val="E64899EBDCF149289D2A08F3681F7931"/>
    <w:rsid w:val="00D47CE0"/>
  </w:style>
  <w:style w:type="paragraph" w:customStyle="1" w:styleId="1966145E13B540B4B1C84A54A3A2A941">
    <w:name w:val="1966145E13B540B4B1C84A54A3A2A941"/>
    <w:rsid w:val="00D47CE0"/>
  </w:style>
  <w:style w:type="paragraph" w:customStyle="1" w:styleId="9E62A517FBAB45D099ACF0F114E9D849">
    <w:name w:val="9E62A517FBAB45D099ACF0F114E9D849"/>
    <w:rsid w:val="00D47CE0"/>
  </w:style>
  <w:style w:type="paragraph" w:customStyle="1" w:styleId="FABD399F3B5C49178A08F3612076A158">
    <w:name w:val="FABD399F3B5C49178A08F3612076A158"/>
    <w:rsid w:val="00D47CE0"/>
  </w:style>
  <w:style w:type="paragraph" w:customStyle="1" w:styleId="27C2882D08BC4624B808ABFBF18A6F1F">
    <w:name w:val="27C2882D08BC4624B808ABFBF18A6F1F"/>
    <w:rsid w:val="00D47CE0"/>
  </w:style>
  <w:style w:type="paragraph" w:customStyle="1" w:styleId="06120A186C934731A49820ADC2012ADB">
    <w:name w:val="06120A186C934731A49820ADC2012ADB"/>
    <w:rsid w:val="00BF01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Document">eNp7v3u/jUt+cmlual6JnU1wfk5pSWZ+nmeKnY0+MscnMS+9NDE91c7IwNTURh/OtQnLTC0HqoVQAUCh4NSc1GSgUfooHLgVAFOAKK8=</officeatwork>
</file>

<file path=customXml/item2.xml><?xml version="1.0" encoding="utf-8"?>
<officeatwork xmlns="http://schemas.officeatwork.com/CustomXMLPart">
  <Recipient.DeliveryOption>​
</Recipient.DeliveryOption>
  <Recipient.CompleteAddress>Blindenschule Zollikofen
Kompetenzzentrum für Sehförderung
Heilpädagogische Früherziehung
Kirchlindachstrasse 49
3052 Zollikofen</Recipient.CompleteAddress>
  <Recipient.Introduction>Sehr geehrte Damen und Herren</Recipient.Introduction>
  <Recipient.Closing1>Freundliche Grüsse</Recipient.Closing1>
  <Recipient.Closing2>​</Recipient.Closing2>
  <AddressBlock>Gesundheits-, Sozial- und Integrationsdirektion   
Amt für Integration und Soziales   
Rathausplatz 1
Postfach
3000 Bern 8
+41 31 633 78 11
info.ais.gsi@be.ch
www.be.ch/gsi
</AddressBlock>
  <Signature1Block>Manuel Michel
Amtsvorsteher</Signature1Block>
  <Signature2Block>​</Signature2Block>
  <Ruecksendeadresse>GSI-AIS, Rathausplatz 1, Postfach, 3000 Bern 8</Ruecksendeadresse>
  <Organisationseinheit1>Amt für Integration und Soziales</Organisationseinheit1>
  <Organisationseinheit2>​</Organisationseinheit2>
  <CustomField.Subject>pädagogisch - therapeutische Massnahmen</CustomField.Subject>
  <CustomField.CopieTo>​</CustomField.CopieTo>
  <CustomField.Attach>​</CustomField.Attach>
  <CustomField.BE_YourRefNo>​</CustomField.BE_YourRefNo>
  <CustomField.BE_OurRefNo>​ptmassnahmen@be.ch</CustomField.BE_OurRefNo>
  <Abteilung_1> </Abteilung_1>
  <Abteilung_2> </Abteilung_2>
  <CustomField.Datum>23. Oktober 2023</CustomField.Datum>
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MasterProperties">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</officeatwork>
</file>

<file path=customXml/item5.xml><?xml version="1.0" encoding="utf-8"?>
<officeatwork xmlns="http://schemas.officeatwork.com/Formulas">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BBD46-C29D-4655-AC43-F138195ABA56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7A2D38B3-6B2C-4167-AD5A-ABA2691D1A98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6.xml><?xml version="1.0" encoding="utf-8"?>
<ds:datastoreItem xmlns:ds="http://schemas.openxmlformats.org/officeDocument/2006/customXml" ds:itemID="{47DF2D9F-6ED8-488F-AB43-FC7E2A6F6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Baumann</dc:creator>
  <cp:lastModifiedBy>Corinne Stettler</cp:lastModifiedBy>
  <cp:revision>2</cp:revision>
  <dcterms:created xsi:type="dcterms:W3CDTF">2024-01-23T07:53:00Z</dcterms:created>
  <dcterms:modified xsi:type="dcterms:W3CDTF">2024-01-23T07:53:00Z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Barbara Baumann</vt:lpwstr>
  </property>
  <property fmtid="{D5CDD505-2E9C-101B-9397-08002B2CF9AE}" pid="3" name="CustomField.pfad">
    <vt:lpwstr>Keine Angaben</vt:lpwstr>
  </property>
  <property fmtid="{D5CDD505-2E9C-101B-9397-08002B2CF9AE}" pid="4" name="Doc.Subject">
    <vt:lpwstr>Betreff</vt:lpwstr>
  </property>
  <property fmtid="{D5CDD505-2E9C-101B-9397-08002B2CF9AE}" pid="5" name="Doc.Text">
    <vt:lpwstr>Text</vt:lpwstr>
  </property>
  <property fmtid="{D5CDD505-2E9C-101B-9397-08002B2CF9AE}" pid="6" name="KESB/APEA">
    <vt:lpwstr/>
  </property>
</Properties>
</file>